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3F8" w14:textId="35CCB5E2" w:rsidR="009F374B" w:rsidRPr="00BA04AE" w:rsidRDefault="009F374B" w:rsidP="00BA04AE">
      <w:pPr>
        <w:ind w:left="0" w:firstLine="0"/>
        <w:rPr>
          <w:b/>
          <w:iCs/>
          <w:szCs w:val="24"/>
        </w:rPr>
      </w:pPr>
      <w:r>
        <w:rPr>
          <w:b/>
          <w:iCs/>
          <w:szCs w:val="24"/>
        </w:rPr>
        <w:t xml:space="preserve">Voorbeeldbrief </w:t>
      </w:r>
      <w:r w:rsidR="00BC6148">
        <w:rPr>
          <w:b/>
          <w:iCs/>
          <w:szCs w:val="24"/>
        </w:rPr>
        <w:t>persbericht</w:t>
      </w:r>
    </w:p>
    <w:p w14:paraId="293B3A7E" w14:textId="0965BDFD" w:rsidR="009F374B" w:rsidRDefault="0036015C" w:rsidP="005F3082">
      <w:pPr>
        <w:spacing w:after="244" w:line="259" w:lineRule="auto"/>
        <w:ind w:left="0" w:right="-161" w:firstLine="0"/>
        <w:jc w:val="center"/>
      </w:pPr>
      <w:r>
        <w:rPr>
          <w:noProof/>
        </w:rPr>
        <w:drawing>
          <wp:inline distT="0" distB="0" distL="0" distR="0" wp14:anchorId="1F363F6B" wp14:editId="5B45F72B">
            <wp:extent cx="5724525" cy="2178685"/>
            <wp:effectExtent l="0" t="0" r="9525" b="0"/>
            <wp:docPr id="633835419" name="Afbeelding 1" descr="Afbeelding met tekst, kleding, persoo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835419" name="Afbeelding 1" descr="Afbeelding met tekst, kleding, persoon, plan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2178685"/>
                    </a:xfrm>
                    <a:prstGeom prst="rect">
                      <a:avLst/>
                    </a:prstGeom>
                    <a:noFill/>
                    <a:ln>
                      <a:noFill/>
                    </a:ln>
                  </pic:spPr>
                </pic:pic>
              </a:graphicData>
            </a:graphic>
          </wp:inline>
        </w:drawing>
      </w:r>
    </w:p>
    <w:p w14:paraId="0C0B3152" w14:textId="77777777" w:rsidR="009F374B" w:rsidRPr="005F2CB5" w:rsidRDefault="009F374B" w:rsidP="009F374B">
      <w:pPr>
        <w:ind w:left="0" w:firstLine="0"/>
        <w:rPr>
          <w:i/>
          <w:noProof/>
        </w:rPr>
      </w:pPr>
      <w:r w:rsidRPr="005F2CB5">
        <w:rPr>
          <w:i/>
          <w:highlight w:val="yellow"/>
        </w:rPr>
        <w:t xml:space="preserve">Banner linken naar </w:t>
      </w:r>
      <w:hyperlink r:id="rId9" w:history="1">
        <w:r w:rsidRPr="005F2CB5">
          <w:rPr>
            <w:rStyle w:val="Hyperlink"/>
            <w:i/>
            <w:highlight w:val="yellow"/>
          </w:rPr>
          <w:t>http://www.octopusplan.info/campagnes/strapdag/</w:t>
        </w:r>
      </w:hyperlink>
    </w:p>
    <w:p w14:paraId="246FC446" w14:textId="77777777" w:rsidR="009F374B" w:rsidRDefault="009F374B" w:rsidP="009F374B">
      <w:pPr>
        <w:rPr>
          <w:b/>
          <w:color w:val="16A040"/>
          <w:sz w:val="28"/>
          <w:szCs w:val="28"/>
        </w:rPr>
      </w:pPr>
    </w:p>
    <w:p w14:paraId="40A97903" w14:textId="10CDFA72" w:rsidR="009F374B" w:rsidRPr="00BA04AE" w:rsidRDefault="009F374B" w:rsidP="00BA04AE">
      <w:pPr>
        <w:ind w:left="0" w:firstLine="0"/>
        <w:rPr>
          <w:b/>
          <w:color w:val="16A040"/>
          <w:sz w:val="28"/>
          <w:szCs w:val="28"/>
        </w:rPr>
      </w:pPr>
      <w:r>
        <w:rPr>
          <w:b/>
          <w:color w:val="16A040"/>
          <w:sz w:val="28"/>
          <w:szCs w:val="28"/>
        </w:rPr>
        <w:t>SAMEN STRAPPEN</w:t>
      </w:r>
      <w:r w:rsidR="00116EAF">
        <w:rPr>
          <w:b/>
          <w:color w:val="16A040"/>
          <w:sz w:val="28"/>
          <w:szCs w:val="28"/>
        </w:rPr>
        <w:t xml:space="preserve"> VOOR HET KLIMAAT</w:t>
      </w:r>
      <w:r>
        <w:rPr>
          <w:b/>
          <w:color w:val="16A040"/>
          <w:sz w:val="28"/>
          <w:szCs w:val="28"/>
        </w:rPr>
        <w:t xml:space="preserve"> OP VRIJDAG </w:t>
      </w:r>
      <w:r w:rsidR="0036015C">
        <w:rPr>
          <w:b/>
          <w:color w:val="16A040"/>
          <w:sz w:val="28"/>
          <w:szCs w:val="28"/>
        </w:rPr>
        <w:t>22 september 2023</w:t>
      </w:r>
      <w:r w:rsidRPr="00163C08">
        <w:rPr>
          <w:b/>
          <w:color w:val="16A040"/>
          <w:sz w:val="28"/>
          <w:szCs w:val="28"/>
        </w:rPr>
        <w:t xml:space="preserve"> </w:t>
      </w:r>
    </w:p>
    <w:p w14:paraId="4197382F" w14:textId="55A31D62" w:rsidR="00BA04AE" w:rsidRPr="007F44E9" w:rsidRDefault="00BA04AE" w:rsidP="009F374B">
      <w:pPr>
        <w:rPr>
          <w:b/>
          <w:color w:val="16A040"/>
          <w:sz w:val="22"/>
        </w:rPr>
      </w:pPr>
    </w:p>
    <w:p w14:paraId="0831FAFA" w14:textId="43B1DD26"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 xml:space="preserve">Beste </w:t>
      </w:r>
      <w:r w:rsidR="005F0719">
        <w:rPr>
          <w:rFonts w:asciiTheme="minorHAnsi" w:hAnsiTheme="minorHAnsi" w:cstheme="minorHAnsi"/>
          <w:color w:val="000000"/>
          <w:sz w:val="22"/>
          <w:szCs w:val="22"/>
        </w:rPr>
        <w:t>redactie</w:t>
      </w:r>
    </w:p>
    <w:p w14:paraId="0076091D" w14:textId="78289EB9" w:rsidR="004612EF" w:rsidRPr="004612EF" w:rsidRDefault="004612EF" w:rsidP="00BB712B">
      <w:pPr>
        <w:pStyle w:val="Normaalweb"/>
        <w:jc w:val="both"/>
        <w:rPr>
          <w:rFonts w:asciiTheme="minorHAnsi" w:hAnsiTheme="minorHAnsi" w:cstheme="minorHAnsi"/>
          <w:color w:val="000000"/>
          <w:sz w:val="22"/>
          <w:szCs w:val="22"/>
        </w:rPr>
      </w:pPr>
      <w:r w:rsidRPr="004612EF">
        <w:rPr>
          <w:rFonts w:asciiTheme="minorHAnsi" w:hAnsiTheme="minorHAnsi" w:cstheme="minorHAnsi"/>
          <w:color w:val="000000"/>
          <w:sz w:val="22"/>
          <w:szCs w:val="22"/>
        </w:rPr>
        <w:t xml:space="preserve">Op vrijdag </w:t>
      </w:r>
      <w:r w:rsidR="00116EAF">
        <w:rPr>
          <w:rFonts w:asciiTheme="minorHAnsi" w:hAnsiTheme="minorHAnsi" w:cstheme="minorHAnsi"/>
          <w:color w:val="000000"/>
          <w:sz w:val="22"/>
          <w:szCs w:val="22"/>
        </w:rPr>
        <w:t>22</w:t>
      </w:r>
      <w:r w:rsidRPr="004612EF">
        <w:rPr>
          <w:rFonts w:asciiTheme="minorHAnsi" w:hAnsiTheme="minorHAnsi" w:cstheme="minorHAnsi"/>
          <w:color w:val="000000"/>
          <w:sz w:val="22"/>
          <w:szCs w:val="22"/>
        </w:rPr>
        <w:t xml:space="preserve"> september 202</w:t>
      </w:r>
      <w:r w:rsidR="00116EAF">
        <w:rPr>
          <w:rFonts w:asciiTheme="minorHAnsi" w:hAnsiTheme="minorHAnsi" w:cstheme="minorHAnsi"/>
          <w:color w:val="000000"/>
          <w:sz w:val="22"/>
          <w:szCs w:val="22"/>
        </w:rPr>
        <w:t>3</w:t>
      </w:r>
      <w:r w:rsidRPr="004612EF">
        <w:rPr>
          <w:rFonts w:asciiTheme="minorHAnsi" w:hAnsiTheme="minorHAnsi" w:cstheme="minorHAnsi"/>
          <w:color w:val="000000"/>
          <w:sz w:val="22"/>
          <w:szCs w:val="22"/>
        </w:rPr>
        <w:t xml:space="preserve"> neemt onze school</w:t>
      </w:r>
      <w:r w:rsidR="005F0719">
        <w:rPr>
          <w:rFonts w:asciiTheme="minorHAnsi" w:hAnsiTheme="minorHAnsi" w:cstheme="minorHAnsi"/>
          <w:color w:val="000000"/>
          <w:sz w:val="22"/>
          <w:szCs w:val="22"/>
        </w:rPr>
        <w:t xml:space="preserve"> naar jaarlijkse gewoonte</w:t>
      </w:r>
      <w:r w:rsidRPr="004612EF">
        <w:rPr>
          <w:rFonts w:asciiTheme="minorHAnsi" w:hAnsiTheme="minorHAnsi" w:cstheme="minorHAnsi"/>
          <w:color w:val="000000"/>
          <w:sz w:val="22"/>
          <w:szCs w:val="22"/>
        </w:rPr>
        <w:t xml:space="preserve"> deel aan </w:t>
      </w:r>
      <w:proofErr w:type="spellStart"/>
      <w:r w:rsidRPr="004612EF">
        <w:rPr>
          <w:rFonts w:asciiTheme="minorHAnsi" w:hAnsiTheme="minorHAnsi" w:cstheme="minorHAnsi"/>
          <w:color w:val="000000"/>
          <w:sz w:val="22"/>
          <w:szCs w:val="22"/>
        </w:rPr>
        <w:t>Strapdag</w:t>
      </w:r>
      <w:proofErr w:type="spellEnd"/>
      <w:r w:rsidRPr="004612EF">
        <w:rPr>
          <w:rFonts w:asciiTheme="minorHAnsi" w:hAnsiTheme="minorHAnsi" w:cstheme="minorHAnsi"/>
          <w:color w:val="000000"/>
          <w:sz w:val="22"/>
          <w:szCs w:val="22"/>
        </w:rPr>
        <w:t>. Die dag komen alle leerlingen met de fiets of te voet naar school. Onze school wil hiermee aandacht vragen voor de verkeersveiligheid in de schoolomgeving en wil kinderen en ouders stimuleren om wat vaker te voet of met de fiets naar school te komen.</w:t>
      </w:r>
    </w:p>
    <w:p w14:paraId="2AC96CDC" w14:textId="2383689A" w:rsidR="0080439B" w:rsidRPr="00116EAF" w:rsidRDefault="004612EF" w:rsidP="00BB712B">
      <w:pPr>
        <w:pStyle w:val="Normaalweb"/>
        <w:jc w:val="both"/>
        <w:rPr>
          <w:rFonts w:asciiTheme="minorHAnsi" w:hAnsiTheme="minorHAnsi" w:cstheme="minorHAnsi"/>
          <w:color w:val="000000"/>
          <w:sz w:val="22"/>
          <w:szCs w:val="22"/>
        </w:rPr>
      </w:pPr>
      <w:proofErr w:type="spellStart"/>
      <w:r w:rsidRPr="004612EF">
        <w:rPr>
          <w:rFonts w:asciiTheme="minorHAnsi" w:hAnsiTheme="minorHAnsi" w:cstheme="minorHAnsi"/>
          <w:color w:val="000000"/>
          <w:sz w:val="22"/>
          <w:szCs w:val="22"/>
        </w:rPr>
        <w:t>Strapdag</w:t>
      </w:r>
      <w:proofErr w:type="spellEnd"/>
      <w:r w:rsidRPr="004612EF">
        <w:rPr>
          <w:rFonts w:asciiTheme="minorHAnsi" w:hAnsiTheme="minorHAnsi" w:cstheme="minorHAnsi"/>
          <w:color w:val="000000"/>
          <w:sz w:val="22"/>
          <w:szCs w:val="22"/>
        </w:rPr>
        <w:t xml:space="preserve"> is een initiatief van het Octopusplan en kadert binnen de Week van de Mobiliteit die jaarlijks doorgaat van 16 tot 22 september. Deze editie staat in teken van </w:t>
      </w:r>
      <w:r w:rsidR="00116EAF">
        <w:rPr>
          <w:rFonts w:asciiTheme="minorHAnsi" w:hAnsiTheme="minorHAnsi" w:cstheme="minorHAnsi"/>
          <w:color w:val="000000"/>
          <w:sz w:val="22"/>
          <w:szCs w:val="22"/>
        </w:rPr>
        <w:t>klimaat</w:t>
      </w:r>
      <w:r>
        <w:rPr>
          <w:rFonts w:asciiTheme="minorHAnsi" w:hAnsiTheme="minorHAnsi" w:cstheme="minorHAnsi"/>
          <w:color w:val="000000"/>
          <w:sz w:val="22"/>
          <w:szCs w:val="22"/>
        </w:rPr>
        <w:t>.</w:t>
      </w:r>
    </w:p>
    <w:p w14:paraId="2F787BDA" w14:textId="310F15F0" w:rsidR="004612EF" w:rsidRPr="0080439B" w:rsidRDefault="004612EF" w:rsidP="004612EF">
      <w:pPr>
        <w:pStyle w:val="Normaalweb"/>
        <w:rPr>
          <w:rFonts w:asciiTheme="minorHAnsi" w:hAnsiTheme="minorHAnsi" w:cstheme="minorHAnsi"/>
          <w:b/>
          <w:bCs/>
          <w:color w:val="000000"/>
          <w:sz w:val="22"/>
          <w:szCs w:val="22"/>
        </w:rPr>
      </w:pPr>
      <w:r w:rsidRPr="0080439B">
        <w:rPr>
          <w:rFonts w:asciiTheme="minorHAnsi" w:hAnsiTheme="minorHAnsi" w:cstheme="minorHAnsi"/>
          <w:b/>
          <w:bCs/>
          <w:color w:val="000000"/>
          <w:sz w:val="22"/>
          <w:szCs w:val="22"/>
        </w:rPr>
        <w:t>De school organiseert op tal van activiteiten</w:t>
      </w:r>
      <w:r w:rsidR="00B53DBE" w:rsidRPr="0080439B">
        <w:rPr>
          <w:rFonts w:asciiTheme="minorHAnsi" w:hAnsiTheme="minorHAnsi" w:cstheme="minorHAnsi"/>
          <w:b/>
          <w:bCs/>
          <w:color w:val="000000"/>
          <w:sz w:val="22"/>
          <w:szCs w:val="22"/>
        </w:rPr>
        <w:t xml:space="preserve"> die tof in beeld kunnen gebracht worden!</w:t>
      </w:r>
    </w:p>
    <w:tbl>
      <w:tblPr>
        <w:tblStyle w:val="Tabelraster"/>
        <w:tblW w:w="0" w:type="auto"/>
        <w:tblLook w:val="04A0" w:firstRow="1" w:lastRow="0" w:firstColumn="1" w:lastColumn="0" w:noHBand="0" w:noVBand="1"/>
      </w:tblPr>
      <w:tblGrid>
        <w:gridCol w:w="4502"/>
        <w:gridCol w:w="4503"/>
      </w:tblGrid>
      <w:tr w:rsidR="00B53DBE" w14:paraId="059FC8F5" w14:textId="77777777" w:rsidTr="00B53DBE">
        <w:tc>
          <w:tcPr>
            <w:tcW w:w="4502" w:type="dxa"/>
          </w:tcPr>
          <w:p w14:paraId="36EB9F9B" w14:textId="010F7C2E" w:rsidR="00B53DBE"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r w:rsidR="00B53DBE" w:rsidRPr="00116EAF">
              <w:rPr>
                <w:rFonts w:asciiTheme="minorHAnsi" w:hAnsiTheme="minorHAnsi" w:cstheme="minorHAnsi"/>
                <w:color w:val="000000"/>
                <w:sz w:val="22"/>
                <w:szCs w:val="22"/>
                <w:highlight w:val="yellow"/>
              </w:rPr>
              <w:t>8u – 9u</w:t>
            </w:r>
            <w:r>
              <w:rPr>
                <w:rFonts w:asciiTheme="minorHAnsi" w:hAnsiTheme="minorHAnsi" w:cstheme="minorHAnsi"/>
                <w:color w:val="000000"/>
                <w:sz w:val="22"/>
                <w:szCs w:val="22"/>
                <w:highlight w:val="yellow"/>
              </w:rPr>
              <w:t>]</w:t>
            </w:r>
          </w:p>
        </w:tc>
        <w:tc>
          <w:tcPr>
            <w:tcW w:w="4503" w:type="dxa"/>
          </w:tcPr>
          <w:p w14:paraId="0856D115" w14:textId="38AC258F" w:rsidR="00B53DBE"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r w:rsidR="00B53DBE" w:rsidRPr="00116EAF">
              <w:rPr>
                <w:rFonts w:asciiTheme="minorHAnsi" w:hAnsiTheme="minorHAnsi" w:cstheme="minorHAnsi"/>
                <w:color w:val="000000"/>
                <w:sz w:val="22"/>
                <w:szCs w:val="22"/>
                <w:highlight w:val="yellow"/>
              </w:rPr>
              <w:t xml:space="preserve">Feestelijke aankomst </w:t>
            </w:r>
            <w:proofErr w:type="spellStart"/>
            <w:r w:rsidR="00B53DBE" w:rsidRPr="00116EAF">
              <w:rPr>
                <w:rFonts w:asciiTheme="minorHAnsi" w:hAnsiTheme="minorHAnsi" w:cstheme="minorHAnsi"/>
                <w:color w:val="000000"/>
                <w:sz w:val="22"/>
                <w:szCs w:val="22"/>
                <w:highlight w:val="yellow"/>
              </w:rPr>
              <w:t>Strappers</w:t>
            </w:r>
            <w:proofErr w:type="spellEnd"/>
            <w:r w:rsidR="00B53DBE" w:rsidRPr="00116EAF">
              <w:rPr>
                <w:rFonts w:asciiTheme="minorHAnsi" w:hAnsiTheme="minorHAnsi" w:cstheme="minorHAnsi"/>
                <w:color w:val="000000"/>
                <w:sz w:val="22"/>
                <w:szCs w:val="22"/>
                <w:highlight w:val="yellow"/>
              </w:rPr>
              <w:t xml:space="preserve"> (applaus, versiering, rode loper,…) </w:t>
            </w:r>
            <w:r>
              <w:rPr>
                <w:rFonts w:asciiTheme="minorHAnsi" w:hAnsiTheme="minorHAnsi" w:cstheme="minorHAnsi"/>
                <w:color w:val="000000"/>
                <w:sz w:val="22"/>
                <w:szCs w:val="22"/>
                <w:highlight w:val="yellow"/>
              </w:rPr>
              <w:t>]</w:t>
            </w:r>
          </w:p>
        </w:tc>
      </w:tr>
      <w:tr w:rsidR="00B53DBE" w14:paraId="4EA619D5" w14:textId="77777777" w:rsidTr="00B53DBE">
        <w:tc>
          <w:tcPr>
            <w:tcW w:w="4502" w:type="dxa"/>
          </w:tcPr>
          <w:p w14:paraId="5DED0691" w14:textId="4A1B9341" w:rsidR="00B53DBE"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r w:rsidR="00B53DBE" w:rsidRPr="00116EAF">
              <w:rPr>
                <w:rFonts w:asciiTheme="minorHAnsi" w:hAnsiTheme="minorHAnsi" w:cstheme="minorHAnsi"/>
                <w:color w:val="000000"/>
                <w:sz w:val="22"/>
                <w:szCs w:val="22"/>
                <w:highlight w:val="yellow"/>
              </w:rPr>
              <w:t>9u – 9u30</w:t>
            </w:r>
            <w:r>
              <w:rPr>
                <w:rFonts w:asciiTheme="minorHAnsi" w:hAnsiTheme="minorHAnsi" w:cstheme="minorHAnsi"/>
                <w:color w:val="000000"/>
                <w:sz w:val="22"/>
                <w:szCs w:val="22"/>
                <w:highlight w:val="yellow"/>
              </w:rPr>
              <w:t>]</w:t>
            </w:r>
          </w:p>
        </w:tc>
        <w:tc>
          <w:tcPr>
            <w:tcW w:w="4503" w:type="dxa"/>
          </w:tcPr>
          <w:p w14:paraId="6921BEEB" w14:textId="3F29A947" w:rsidR="00B53DBE"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proofErr w:type="spellStart"/>
            <w:r w:rsidR="007941EE" w:rsidRPr="00116EAF">
              <w:rPr>
                <w:rFonts w:asciiTheme="minorHAnsi" w:hAnsiTheme="minorHAnsi" w:cstheme="minorHAnsi"/>
                <w:color w:val="000000"/>
                <w:sz w:val="22"/>
                <w:szCs w:val="22"/>
                <w:highlight w:val="yellow"/>
              </w:rPr>
              <w:t>Straplied</w:t>
            </w:r>
            <w:proofErr w:type="spellEnd"/>
            <w:r w:rsidR="007941EE" w:rsidRPr="00116EAF">
              <w:rPr>
                <w:rFonts w:asciiTheme="minorHAnsi" w:hAnsiTheme="minorHAnsi" w:cstheme="minorHAnsi"/>
                <w:color w:val="000000"/>
                <w:sz w:val="22"/>
                <w:szCs w:val="22"/>
                <w:highlight w:val="yellow"/>
              </w:rPr>
              <w:t xml:space="preserve"> met de school op een originele manier</w:t>
            </w:r>
            <w:r>
              <w:rPr>
                <w:rFonts w:asciiTheme="minorHAnsi" w:hAnsiTheme="minorHAnsi" w:cstheme="minorHAnsi"/>
                <w:color w:val="000000"/>
                <w:sz w:val="22"/>
                <w:szCs w:val="22"/>
                <w:highlight w:val="yellow"/>
              </w:rPr>
              <w:t>]</w:t>
            </w:r>
          </w:p>
        </w:tc>
      </w:tr>
      <w:tr w:rsidR="00B53DBE" w14:paraId="3E7ED6C1" w14:textId="77777777" w:rsidTr="00B53DBE">
        <w:tc>
          <w:tcPr>
            <w:tcW w:w="4502" w:type="dxa"/>
          </w:tcPr>
          <w:p w14:paraId="5539DFC3" w14:textId="1EECF457" w:rsidR="00B53DBE"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r w:rsidR="0080439B" w:rsidRPr="00116EAF">
              <w:rPr>
                <w:rFonts w:asciiTheme="minorHAnsi" w:hAnsiTheme="minorHAnsi" w:cstheme="minorHAnsi"/>
                <w:color w:val="000000"/>
                <w:sz w:val="22"/>
                <w:szCs w:val="22"/>
                <w:highlight w:val="yellow"/>
              </w:rPr>
              <w:t>10u00 – 11u00</w:t>
            </w:r>
            <w:r>
              <w:rPr>
                <w:rFonts w:asciiTheme="minorHAnsi" w:hAnsiTheme="minorHAnsi" w:cstheme="minorHAnsi"/>
                <w:color w:val="000000"/>
                <w:sz w:val="22"/>
                <w:szCs w:val="22"/>
                <w:highlight w:val="yellow"/>
              </w:rPr>
              <w:t>]</w:t>
            </w:r>
          </w:p>
        </w:tc>
        <w:tc>
          <w:tcPr>
            <w:tcW w:w="4503" w:type="dxa"/>
          </w:tcPr>
          <w:p w14:paraId="284A1E72" w14:textId="0CE5EEEE" w:rsidR="0080439B"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r w:rsidR="0080439B" w:rsidRPr="00116EAF">
              <w:rPr>
                <w:rFonts w:asciiTheme="minorHAnsi" w:hAnsiTheme="minorHAnsi" w:cstheme="minorHAnsi"/>
                <w:color w:val="000000"/>
                <w:sz w:val="22"/>
                <w:szCs w:val="22"/>
                <w:highlight w:val="yellow"/>
              </w:rPr>
              <w:t xml:space="preserve">Start muzikale </w:t>
            </w:r>
            <w:proofErr w:type="spellStart"/>
            <w:r w:rsidR="0080439B" w:rsidRPr="00116EAF">
              <w:rPr>
                <w:rFonts w:asciiTheme="minorHAnsi" w:hAnsiTheme="minorHAnsi" w:cstheme="minorHAnsi"/>
                <w:color w:val="000000"/>
                <w:sz w:val="22"/>
                <w:szCs w:val="22"/>
                <w:highlight w:val="yellow"/>
              </w:rPr>
              <w:t>critical</w:t>
            </w:r>
            <w:proofErr w:type="spellEnd"/>
            <w:r w:rsidR="0080439B" w:rsidRPr="00116EAF">
              <w:rPr>
                <w:rFonts w:asciiTheme="minorHAnsi" w:hAnsiTheme="minorHAnsi" w:cstheme="minorHAnsi"/>
                <w:color w:val="000000"/>
                <w:sz w:val="22"/>
                <w:szCs w:val="22"/>
                <w:highlight w:val="yellow"/>
              </w:rPr>
              <w:t xml:space="preserve"> </w:t>
            </w:r>
            <w:proofErr w:type="spellStart"/>
            <w:r w:rsidR="0080439B" w:rsidRPr="00116EAF">
              <w:rPr>
                <w:rFonts w:asciiTheme="minorHAnsi" w:hAnsiTheme="minorHAnsi" w:cstheme="minorHAnsi"/>
                <w:color w:val="000000"/>
                <w:sz w:val="22"/>
                <w:szCs w:val="22"/>
                <w:highlight w:val="yellow"/>
              </w:rPr>
              <w:t>mass</w:t>
            </w:r>
            <w:proofErr w:type="spellEnd"/>
            <w:r>
              <w:rPr>
                <w:rFonts w:asciiTheme="minorHAnsi" w:hAnsiTheme="minorHAnsi" w:cstheme="minorHAnsi"/>
                <w:color w:val="000000"/>
                <w:sz w:val="22"/>
                <w:szCs w:val="22"/>
                <w:highlight w:val="yellow"/>
              </w:rPr>
              <w:t>]</w:t>
            </w:r>
          </w:p>
        </w:tc>
      </w:tr>
      <w:tr w:rsidR="0080439B" w14:paraId="65AB7930" w14:textId="77777777" w:rsidTr="00B53DBE">
        <w:tc>
          <w:tcPr>
            <w:tcW w:w="4502" w:type="dxa"/>
          </w:tcPr>
          <w:p w14:paraId="15FF93AF" w14:textId="036676BD" w:rsidR="0080439B" w:rsidRPr="00116EAF" w:rsidRDefault="00116EAF" w:rsidP="004612EF">
            <w:pPr>
              <w:pStyle w:val="Normaalweb"/>
              <w:rPr>
                <w:rFonts w:asciiTheme="minorHAnsi" w:hAnsiTheme="minorHAnsi" w:cstheme="minorHAnsi"/>
                <w:color w:val="000000"/>
                <w:sz w:val="22"/>
                <w:szCs w:val="22"/>
                <w:highlight w:val="yellow"/>
              </w:rPr>
            </w:pPr>
            <w:r w:rsidRPr="00116EAF">
              <w:rPr>
                <w:rFonts w:asciiTheme="minorHAnsi" w:hAnsiTheme="minorHAnsi" w:cstheme="minorHAnsi"/>
                <w:color w:val="000000"/>
                <w:sz w:val="22"/>
                <w:szCs w:val="22"/>
                <w:highlight w:val="yellow"/>
              </w:rPr>
              <w:t>[</w:t>
            </w:r>
            <w:r w:rsidR="0080439B" w:rsidRPr="00116EAF">
              <w:rPr>
                <w:rFonts w:asciiTheme="minorHAnsi" w:hAnsiTheme="minorHAnsi" w:cstheme="minorHAnsi"/>
                <w:color w:val="000000"/>
                <w:sz w:val="22"/>
                <w:szCs w:val="22"/>
                <w:highlight w:val="yellow"/>
              </w:rPr>
              <w:t>….</w:t>
            </w:r>
            <w:r w:rsidRPr="00116EAF">
              <w:rPr>
                <w:rFonts w:asciiTheme="minorHAnsi" w:hAnsiTheme="minorHAnsi" w:cstheme="minorHAnsi"/>
                <w:color w:val="000000"/>
                <w:sz w:val="22"/>
                <w:szCs w:val="22"/>
                <w:highlight w:val="yellow"/>
              </w:rPr>
              <w:t>]</w:t>
            </w:r>
          </w:p>
        </w:tc>
        <w:tc>
          <w:tcPr>
            <w:tcW w:w="4503" w:type="dxa"/>
          </w:tcPr>
          <w:p w14:paraId="08D16F67" w14:textId="75B5D8E4" w:rsidR="0080439B" w:rsidRPr="00116EAF" w:rsidRDefault="00116EAF" w:rsidP="004612EF">
            <w:pPr>
              <w:pStyle w:val="Normaalweb"/>
              <w:rPr>
                <w:rFonts w:asciiTheme="minorHAnsi" w:hAnsiTheme="minorHAnsi" w:cstheme="minorHAnsi"/>
                <w:color w:val="000000"/>
                <w:sz w:val="22"/>
                <w:szCs w:val="22"/>
                <w:highlight w:val="yellow"/>
              </w:rPr>
            </w:pPr>
            <w:r w:rsidRPr="00116EAF">
              <w:rPr>
                <w:rFonts w:asciiTheme="minorHAnsi" w:hAnsiTheme="minorHAnsi" w:cstheme="minorHAnsi"/>
                <w:color w:val="000000"/>
                <w:sz w:val="22"/>
                <w:szCs w:val="22"/>
                <w:highlight w:val="yellow"/>
              </w:rPr>
              <w:t>[…]</w:t>
            </w:r>
          </w:p>
        </w:tc>
      </w:tr>
    </w:tbl>
    <w:p w14:paraId="7BB27E8B" w14:textId="7EF865DE" w:rsidR="004612EF" w:rsidRDefault="0080439B" w:rsidP="004612EF">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Wij hopen op jullie aanwezigheid. Neem contact op met  </w:t>
      </w:r>
      <w:r w:rsidRPr="0080439B">
        <w:rPr>
          <w:rFonts w:asciiTheme="minorHAnsi" w:hAnsiTheme="minorHAnsi" w:cstheme="minorHAnsi"/>
          <w:color w:val="000000"/>
          <w:sz w:val="22"/>
          <w:szCs w:val="22"/>
          <w:highlight w:val="yellow"/>
        </w:rPr>
        <w:t>naam / telefoon / e-mail.</w:t>
      </w:r>
    </w:p>
    <w:p w14:paraId="634A7C9A" w14:textId="546852EA"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Met vriendelijke groeten,</w:t>
      </w:r>
    </w:p>
    <w:p w14:paraId="3B9B077F" w14:textId="77777777" w:rsidR="004612EF" w:rsidRPr="004612EF" w:rsidRDefault="004612EF" w:rsidP="004612EF">
      <w:pPr>
        <w:pStyle w:val="Normaalweb"/>
        <w:rPr>
          <w:rFonts w:asciiTheme="minorHAnsi" w:hAnsiTheme="minorHAnsi" w:cstheme="minorHAnsi"/>
          <w:color w:val="000000"/>
          <w:sz w:val="22"/>
          <w:szCs w:val="22"/>
          <w:highlight w:val="yellow"/>
        </w:rPr>
      </w:pPr>
      <w:r w:rsidRPr="004612EF">
        <w:rPr>
          <w:rFonts w:asciiTheme="minorHAnsi" w:hAnsiTheme="minorHAnsi" w:cstheme="minorHAnsi"/>
          <w:color w:val="000000"/>
          <w:sz w:val="22"/>
          <w:szCs w:val="22"/>
          <w:highlight w:val="yellow"/>
        </w:rPr>
        <w:t>De directie</w:t>
      </w:r>
    </w:p>
    <w:p w14:paraId="457B6E06" w14:textId="77777777"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highlight w:val="yellow"/>
        </w:rPr>
        <w:t>+ contactgegevens school</w:t>
      </w:r>
    </w:p>
    <w:p w14:paraId="728C1FD8" w14:textId="77777777" w:rsidR="004612EF" w:rsidRDefault="004612EF" w:rsidP="009F374B">
      <w:pPr>
        <w:rPr>
          <w:rFonts w:cstheme="minorHAnsi"/>
          <w:sz w:val="22"/>
        </w:rPr>
      </w:pPr>
    </w:p>
    <w:p w14:paraId="1489C991" w14:textId="77777777" w:rsidR="004612EF" w:rsidRDefault="004612EF" w:rsidP="009F374B">
      <w:pPr>
        <w:rPr>
          <w:rFonts w:cstheme="minorHAnsi"/>
          <w:sz w:val="22"/>
        </w:rPr>
      </w:pPr>
    </w:p>
    <w:p w14:paraId="396921A6" w14:textId="77777777" w:rsidR="004612EF" w:rsidRDefault="004612EF" w:rsidP="009F374B">
      <w:pPr>
        <w:rPr>
          <w:rFonts w:cstheme="minorHAnsi"/>
          <w:sz w:val="22"/>
        </w:rPr>
      </w:pPr>
    </w:p>
    <w:p w14:paraId="5E511A62" w14:textId="77777777" w:rsidR="004612EF" w:rsidRDefault="004612EF" w:rsidP="009F374B">
      <w:pPr>
        <w:rPr>
          <w:rFonts w:cstheme="minorHAnsi"/>
          <w:sz w:val="22"/>
        </w:rPr>
      </w:pPr>
    </w:p>
    <w:p w14:paraId="20E43F52" w14:textId="77777777" w:rsidR="004612EF" w:rsidRPr="007F44E9" w:rsidRDefault="004612EF" w:rsidP="00C30033">
      <w:pPr>
        <w:spacing w:after="306" w:line="338" w:lineRule="auto"/>
        <w:ind w:left="0" w:right="6888" w:firstLine="0"/>
        <w:rPr>
          <w:b/>
          <w:color w:val="000000" w:themeColor="text1"/>
          <w:sz w:val="22"/>
        </w:rPr>
      </w:pPr>
    </w:p>
    <w:sectPr w:rsidR="004612EF" w:rsidRPr="007F44E9">
      <w:pgSz w:w="11906" w:h="16838"/>
      <w:pgMar w:top="731" w:right="1475" w:bottom="38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730AC"/>
    <w:multiLevelType w:val="hybridMultilevel"/>
    <w:tmpl w:val="9462E256"/>
    <w:lvl w:ilvl="0" w:tplc="E522ED1A">
      <w:numFmt w:val="bullet"/>
      <w:lvlText w:val="-"/>
      <w:lvlJc w:val="left"/>
      <w:pPr>
        <w:ind w:left="345" w:hanging="360"/>
      </w:pPr>
      <w:rPr>
        <w:rFonts w:ascii="Calibri" w:eastAsia="Calibri" w:hAnsi="Calibri" w:cs="Calibri"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1" w15:restartNumberingAfterBreak="0">
    <w:nsid w:val="54335FB3"/>
    <w:multiLevelType w:val="hybridMultilevel"/>
    <w:tmpl w:val="C5F4B63A"/>
    <w:lvl w:ilvl="0" w:tplc="66565BF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3737859">
    <w:abstractNumId w:val="0"/>
  </w:num>
  <w:num w:numId="2" w16cid:durableId="161940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1C"/>
    <w:rsid w:val="00076A16"/>
    <w:rsid w:val="000B093B"/>
    <w:rsid w:val="000C1AFE"/>
    <w:rsid w:val="00116EAF"/>
    <w:rsid w:val="00120C1C"/>
    <w:rsid w:val="002C5DA0"/>
    <w:rsid w:val="002E0E68"/>
    <w:rsid w:val="002F2F74"/>
    <w:rsid w:val="00332741"/>
    <w:rsid w:val="0036015C"/>
    <w:rsid w:val="00387E43"/>
    <w:rsid w:val="00394E78"/>
    <w:rsid w:val="00411C8C"/>
    <w:rsid w:val="004612EF"/>
    <w:rsid w:val="0046730C"/>
    <w:rsid w:val="00513278"/>
    <w:rsid w:val="00575EF6"/>
    <w:rsid w:val="005F0719"/>
    <w:rsid w:val="005F083E"/>
    <w:rsid w:val="005F3082"/>
    <w:rsid w:val="0062293A"/>
    <w:rsid w:val="00642239"/>
    <w:rsid w:val="006C1A32"/>
    <w:rsid w:val="006C37AA"/>
    <w:rsid w:val="007811F7"/>
    <w:rsid w:val="007941EE"/>
    <w:rsid w:val="007B1571"/>
    <w:rsid w:val="007F44E9"/>
    <w:rsid w:val="0080439B"/>
    <w:rsid w:val="0082259C"/>
    <w:rsid w:val="00877D75"/>
    <w:rsid w:val="008F7A5F"/>
    <w:rsid w:val="009D076E"/>
    <w:rsid w:val="009F374B"/>
    <w:rsid w:val="009F5B19"/>
    <w:rsid w:val="00A241B9"/>
    <w:rsid w:val="00A24461"/>
    <w:rsid w:val="00A73169"/>
    <w:rsid w:val="00A81584"/>
    <w:rsid w:val="00AF0233"/>
    <w:rsid w:val="00B32EB8"/>
    <w:rsid w:val="00B53DBE"/>
    <w:rsid w:val="00BA04AE"/>
    <w:rsid w:val="00BB712B"/>
    <w:rsid w:val="00BC6148"/>
    <w:rsid w:val="00BF50D0"/>
    <w:rsid w:val="00C30033"/>
    <w:rsid w:val="00C36853"/>
    <w:rsid w:val="00C37D52"/>
    <w:rsid w:val="00C816FA"/>
    <w:rsid w:val="00C97B49"/>
    <w:rsid w:val="00D10602"/>
    <w:rsid w:val="00D2335B"/>
    <w:rsid w:val="00D31D2D"/>
    <w:rsid w:val="00D60E77"/>
    <w:rsid w:val="00E06CC2"/>
    <w:rsid w:val="00E17B7F"/>
    <w:rsid w:val="00E32F83"/>
    <w:rsid w:val="00E76953"/>
    <w:rsid w:val="00F03191"/>
    <w:rsid w:val="00F32E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A2FB"/>
  <w15:docId w15:val="{D32F781B-FBF1-493B-A194-37790E27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68"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119"/>
      <w:ind w:left="10" w:hanging="10"/>
      <w:outlineLvl w:val="0"/>
    </w:pPr>
    <w:rPr>
      <w:rFonts w:ascii="Calibri" w:eastAsia="Calibri" w:hAnsi="Calibri" w:cs="Calibri"/>
      <w:b/>
      <w:color w:val="16A04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16A040"/>
      <w:sz w:val="28"/>
    </w:rPr>
  </w:style>
  <w:style w:type="character" w:styleId="Hyperlink">
    <w:name w:val="Hyperlink"/>
    <w:basedOn w:val="Standaardalinea-lettertype"/>
    <w:uiPriority w:val="99"/>
    <w:unhideWhenUsed/>
    <w:rsid w:val="002F2F74"/>
    <w:rPr>
      <w:color w:val="0563C1" w:themeColor="hyperlink"/>
      <w:u w:val="single"/>
    </w:rPr>
  </w:style>
  <w:style w:type="paragraph" w:styleId="Ballontekst">
    <w:name w:val="Balloon Text"/>
    <w:basedOn w:val="Standaard"/>
    <w:link w:val="BallontekstChar"/>
    <w:uiPriority w:val="99"/>
    <w:semiHidden/>
    <w:unhideWhenUsed/>
    <w:rsid w:val="00C36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6853"/>
    <w:rPr>
      <w:rFonts w:ascii="Segoe UI" w:eastAsia="Calibri" w:hAnsi="Segoe UI" w:cs="Segoe UI"/>
      <w:color w:val="000000"/>
      <w:sz w:val="18"/>
      <w:szCs w:val="18"/>
    </w:rPr>
  </w:style>
  <w:style w:type="paragraph" w:styleId="Lijstalinea">
    <w:name w:val="List Paragraph"/>
    <w:basedOn w:val="Standaard"/>
    <w:uiPriority w:val="34"/>
    <w:qFormat/>
    <w:rsid w:val="009F5B19"/>
    <w:pPr>
      <w:ind w:left="720"/>
      <w:contextualSpacing/>
    </w:pPr>
  </w:style>
  <w:style w:type="table" w:styleId="Tabelraster">
    <w:name w:val="Table Grid"/>
    <w:basedOn w:val="Standaardtabel"/>
    <w:uiPriority w:val="39"/>
    <w:rsid w:val="0082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F374B"/>
    <w:rPr>
      <w:b/>
      <w:bCs/>
    </w:rPr>
  </w:style>
  <w:style w:type="paragraph" w:styleId="Normaalweb">
    <w:name w:val="Normal (Web)"/>
    <w:basedOn w:val="Standaard"/>
    <w:uiPriority w:val="99"/>
    <w:semiHidden/>
    <w:unhideWhenUsed/>
    <w:rsid w:val="004612EF"/>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53889">
      <w:bodyDiv w:val="1"/>
      <w:marLeft w:val="0"/>
      <w:marRight w:val="0"/>
      <w:marTop w:val="0"/>
      <w:marBottom w:val="0"/>
      <w:divBdr>
        <w:top w:val="none" w:sz="0" w:space="0" w:color="auto"/>
        <w:left w:val="none" w:sz="0" w:space="0" w:color="auto"/>
        <w:bottom w:val="none" w:sz="0" w:space="0" w:color="auto"/>
        <w:right w:val="none" w:sz="0" w:space="0" w:color="auto"/>
      </w:divBdr>
    </w:div>
    <w:div w:id="198569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ctopusplan.info/campagnes/strapda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5" ma:contentTypeDescription="Een nieuw document maken." ma:contentTypeScope="" ma:versionID="9150ae4b627f35bd928f417782d8bb70">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4b538a5d6e34db72261a755264d1fad5"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Props1.xml><?xml version="1.0" encoding="utf-8"?>
<ds:datastoreItem xmlns:ds="http://schemas.openxmlformats.org/officeDocument/2006/customXml" ds:itemID="{5324785A-C83C-479F-A4D4-4804C4BD7C07}">
  <ds:schemaRefs>
    <ds:schemaRef ds:uri="http://schemas.microsoft.com/sharepoint/v3/contenttype/forms"/>
  </ds:schemaRefs>
</ds:datastoreItem>
</file>

<file path=customXml/itemProps2.xml><?xml version="1.0" encoding="utf-8"?>
<ds:datastoreItem xmlns:ds="http://schemas.openxmlformats.org/officeDocument/2006/customXml" ds:itemID="{667EAB1A-DE8E-4962-B553-D836949CD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6B1A7-BD9E-433A-B768-1970E679224C}">
  <ds:schemaRefs>
    <ds:schemaRef ds:uri="http://schemas.microsoft.com/office/2006/metadata/properties"/>
    <ds:schemaRef ds:uri="http://schemas.microsoft.com/office/infopath/2007/PartnerControls"/>
    <ds:schemaRef ds:uri="3b7c5f87-955d-4f23-85e7-66b20631385a"/>
    <ds:schemaRef ds:uri="cc76b15d-fd1e-439a-b6d0-90843b307a4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Karen Schets</cp:lastModifiedBy>
  <cp:revision>10</cp:revision>
  <dcterms:created xsi:type="dcterms:W3CDTF">2022-08-16T07:57:00Z</dcterms:created>
  <dcterms:modified xsi:type="dcterms:W3CDTF">2023-08-28T08:42:00Z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y fmtid="{D5CDD505-2E9C-101B-9397-08002B2CF9AE}" pid="3" name="MediaServiceImageTags">
    <vt:lpwstr/>
  </property>
</Properties>
</file>