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53F8" w14:textId="534221A3" w:rsidR="009F374B" w:rsidRPr="00BA04AE" w:rsidRDefault="009F374B" w:rsidP="00BA04AE">
      <w:pPr>
        <w:ind w:left="0" w:firstLine="0"/>
        <w:rPr>
          <w:b/>
          <w:iCs/>
          <w:szCs w:val="24"/>
        </w:rPr>
      </w:pPr>
      <w:r>
        <w:rPr>
          <w:b/>
          <w:iCs/>
          <w:szCs w:val="24"/>
        </w:rPr>
        <w:t>Voorbeeldbrief (groot) ouders</w:t>
      </w:r>
    </w:p>
    <w:p w14:paraId="293B3A7E" w14:textId="3BDADDE9" w:rsidR="009F374B" w:rsidRDefault="009F374B" w:rsidP="005F3082">
      <w:pPr>
        <w:spacing w:after="244" w:line="259" w:lineRule="auto"/>
        <w:ind w:left="0" w:right="-161" w:firstLine="0"/>
        <w:jc w:val="center"/>
      </w:pPr>
      <w:r>
        <w:rPr>
          <w:iCs/>
          <w:noProof/>
        </w:rPr>
        <w:drawing>
          <wp:inline distT="0" distB="0" distL="0" distR="0" wp14:anchorId="568019C5" wp14:editId="039A5D76">
            <wp:extent cx="5724525" cy="1341755"/>
            <wp:effectExtent l="0" t="0" r="9525" b="0"/>
            <wp:docPr id="1" name="Afbeelding 1" descr="Afbeelding met tekst, teken&#10;&#10;Automatisch gegenereerde beschrijv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&#10;&#10;Automatisch gegenereerde beschrijving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B3152" w14:textId="77777777" w:rsidR="009F374B" w:rsidRPr="005F2CB5" w:rsidRDefault="009F374B" w:rsidP="009F374B">
      <w:pPr>
        <w:ind w:left="0" w:firstLine="0"/>
        <w:rPr>
          <w:i/>
          <w:noProof/>
        </w:rPr>
      </w:pPr>
      <w:r w:rsidRPr="005F2CB5">
        <w:rPr>
          <w:i/>
          <w:highlight w:val="yellow"/>
        </w:rPr>
        <w:t xml:space="preserve">Banner linken naar </w:t>
      </w:r>
      <w:hyperlink r:id="rId10" w:history="1">
        <w:r w:rsidRPr="005F2CB5">
          <w:rPr>
            <w:rStyle w:val="Hyperlink"/>
            <w:i/>
            <w:highlight w:val="yellow"/>
          </w:rPr>
          <w:t>http://www.octopusplan.info/campagnes/strapdag/</w:t>
        </w:r>
      </w:hyperlink>
    </w:p>
    <w:p w14:paraId="246FC446" w14:textId="77777777" w:rsidR="009F374B" w:rsidRDefault="009F374B" w:rsidP="009F374B">
      <w:pPr>
        <w:rPr>
          <w:b/>
          <w:color w:val="16A040"/>
          <w:sz w:val="28"/>
          <w:szCs w:val="28"/>
        </w:rPr>
      </w:pPr>
    </w:p>
    <w:p w14:paraId="40A97903" w14:textId="45409551" w:rsidR="009F374B" w:rsidRPr="00BA04AE" w:rsidRDefault="009F374B" w:rsidP="00BA04AE">
      <w:pPr>
        <w:ind w:left="0" w:firstLine="0"/>
        <w:rPr>
          <w:b/>
          <w:color w:val="16A040"/>
          <w:sz w:val="28"/>
          <w:szCs w:val="28"/>
        </w:rPr>
      </w:pPr>
      <w:r>
        <w:rPr>
          <w:b/>
          <w:color w:val="16A040"/>
          <w:sz w:val="28"/>
          <w:szCs w:val="28"/>
        </w:rPr>
        <w:t>SAMEN STERK STRAPPEN OP VRIJDAG 16 SEPTEMBER</w:t>
      </w:r>
      <w:r w:rsidRPr="00163C08">
        <w:rPr>
          <w:b/>
          <w:color w:val="16A040"/>
          <w:sz w:val="28"/>
          <w:szCs w:val="28"/>
        </w:rPr>
        <w:t xml:space="preserve"> </w:t>
      </w:r>
    </w:p>
    <w:p w14:paraId="4197382F" w14:textId="55A31D62" w:rsidR="00BA04AE" w:rsidRPr="007F44E9" w:rsidRDefault="00BA04AE" w:rsidP="009F374B">
      <w:pPr>
        <w:rPr>
          <w:b/>
          <w:color w:val="16A040"/>
          <w:sz w:val="22"/>
        </w:rPr>
      </w:pPr>
    </w:p>
    <w:p w14:paraId="3FAC37BC" w14:textId="55ACF234" w:rsidR="00BA04AE" w:rsidRPr="007F44E9" w:rsidRDefault="00BA04AE" w:rsidP="009F374B">
      <w:pPr>
        <w:rPr>
          <w:rFonts w:cstheme="minorHAnsi"/>
          <w:sz w:val="22"/>
        </w:rPr>
      </w:pPr>
      <w:r w:rsidRPr="007F44E9">
        <w:rPr>
          <w:rFonts w:cstheme="minorHAnsi"/>
          <w:sz w:val="22"/>
        </w:rPr>
        <w:t>Beste (groot) ouders,</w:t>
      </w:r>
    </w:p>
    <w:p w14:paraId="3D8C97EB" w14:textId="77777777" w:rsidR="00BA04AE" w:rsidRPr="007F44E9" w:rsidRDefault="00BA04AE" w:rsidP="009F374B">
      <w:pPr>
        <w:rPr>
          <w:rFonts w:cstheme="minorHAnsi"/>
          <w:sz w:val="22"/>
        </w:rPr>
      </w:pPr>
    </w:p>
    <w:p w14:paraId="12395E91" w14:textId="6EBCE5F8" w:rsidR="009F374B" w:rsidRPr="007F44E9" w:rsidRDefault="009F374B" w:rsidP="007F44E9">
      <w:pPr>
        <w:rPr>
          <w:rFonts w:cstheme="minorHAnsi"/>
          <w:sz w:val="22"/>
        </w:rPr>
      </w:pPr>
      <w:r w:rsidRPr="007F44E9">
        <w:rPr>
          <w:rFonts w:cstheme="minorHAnsi"/>
          <w:sz w:val="22"/>
        </w:rPr>
        <w:t xml:space="preserve">Op vrijdag 16 september gaan we ‘Samen sterk </w:t>
      </w:r>
      <w:proofErr w:type="spellStart"/>
      <w:r w:rsidRPr="007F44E9">
        <w:rPr>
          <w:rFonts w:cstheme="minorHAnsi"/>
          <w:sz w:val="22"/>
        </w:rPr>
        <w:t>Strappen</w:t>
      </w:r>
      <w:proofErr w:type="spellEnd"/>
      <w:r w:rsidRPr="007F44E9">
        <w:rPr>
          <w:rFonts w:cstheme="minorHAnsi"/>
          <w:sz w:val="22"/>
        </w:rPr>
        <w:t>’ op de 16</w:t>
      </w:r>
      <w:r w:rsidRPr="007F44E9">
        <w:rPr>
          <w:rFonts w:cstheme="minorHAnsi"/>
          <w:sz w:val="22"/>
          <w:vertAlign w:val="superscript"/>
        </w:rPr>
        <w:t>de</w:t>
      </w:r>
      <w:r w:rsidRPr="007F44E9">
        <w:rPr>
          <w:rFonts w:cstheme="minorHAnsi"/>
          <w:sz w:val="22"/>
        </w:rPr>
        <w:t xml:space="preserve"> </w:t>
      </w:r>
      <w:proofErr w:type="spellStart"/>
      <w:r w:rsidRPr="007F44E9">
        <w:rPr>
          <w:rFonts w:cstheme="minorHAnsi"/>
          <w:sz w:val="22"/>
        </w:rPr>
        <w:t>Strapdag</w:t>
      </w:r>
      <w:proofErr w:type="spellEnd"/>
      <w:r w:rsidRPr="007F44E9">
        <w:rPr>
          <w:rFonts w:cstheme="minorHAnsi"/>
          <w:sz w:val="22"/>
        </w:rPr>
        <w:t xml:space="preserve">.  De </w:t>
      </w:r>
      <w:proofErr w:type="spellStart"/>
      <w:r w:rsidRPr="007F44E9">
        <w:rPr>
          <w:rFonts w:cstheme="minorHAnsi"/>
          <w:sz w:val="22"/>
        </w:rPr>
        <w:t>Strapdag</w:t>
      </w:r>
      <w:proofErr w:type="spellEnd"/>
      <w:r w:rsidRPr="007F44E9">
        <w:rPr>
          <w:rFonts w:cstheme="minorHAnsi"/>
          <w:sz w:val="22"/>
        </w:rPr>
        <w:t xml:space="preserve"> is de jaarlijkse autoluwe schooldag in Vlaanderen en Brussel die traditioneel doorgaat op vrijdag tijdens de Week van de Mobiliteit. </w:t>
      </w:r>
      <w:r w:rsidRPr="007F44E9">
        <w:rPr>
          <w:rStyle w:val="Zwaar"/>
          <w:rFonts w:cstheme="minorHAnsi"/>
          <w:sz w:val="22"/>
        </w:rPr>
        <w:t>Op deze dag</w:t>
      </w:r>
      <w:r w:rsidRPr="007F44E9">
        <w:rPr>
          <w:rFonts w:cstheme="minorHAnsi"/>
          <w:sz w:val="22"/>
        </w:rPr>
        <w:t xml:space="preserve"> </w:t>
      </w:r>
      <w:r w:rsidRPr="007F44E9">
        <w:rPr>
          <w:rStyle w:val="Zwaar"/>
          <w:rFonts w:cstheme="minorHAnsi"/>
          <w:sz w:val="22"/>
        </w:rPr>
        <w:t>stappen en trappen duizenden leerlingen naar school.</w:t>
      </w:r>
      <w:r w:rsidRPr="007F44E9">
        <w:rPr>
          <w:rFonts w:cstheme="minorHAnsi"/>
          <w:sz w:val="22"/>
        </w:rPr>
        <w:t xml:space="preserve"> De auto blijft aan de kant met een aangename, rustige schoolomgeving tot gevolg. Naast een aangename schoolomgeving is het </w:t>
      </w:r>
      <w:r w:rsidRPr="007F44E9">
        <w:rPr>
          <w:rStyle w:val="Zwaar"/>
          <w:rFonts w:cstheme="minorHAnsi"/>
          <w:sz w:val="22"/>
        </w:rPr>
        <w:t>bewezen dat beweging positieve effecten</w:t>
      </w:r>
      <w:r w:rsidRPr="007F44E9">
        <w:rPr>
          <w:rFonts w:cstheme="minorHAnsi"/>
          <w:sz w:val="22"/>
        </w:rPr>
        <w:t xml:space="preserve"> heeft op het </w:t>
      </w:r>
      <w:r w:rsidRPr="007F44E9">
        <w:rPr>
          <w:rStyle w:val="Zwaar"/>
          <w:rFonts w:cstheme="minorHAnsi"/>
          <w:sz w:val="22"/>
        </w:rPr>
        <w:t>fysiek en mentaal welzijn.</w:t>
      </w:r>
      <w:r w:rsidRPr="007F44E9">
        <w:rPr>
          <w:rFonts w:cstheme="minorHAnsi"/>
          <w:sz w:val="22"/>
        </w:rPr>
        <w:t xml:space="preserve"> Kinderen zitten </w:t>
      </w:r>
      <w:r w:rsidRPr="007F44E9">
        <w:rPr>
          <w:rStyle w:val="Zwaar"/>
          <w:rFonts w:cstheme="minorHAnsi"/>
          <w:b w:val="0"/>
          <w:bCs w:val="0"/>
          <w:sz w:val="22"/>
        </w:rPr>
        <w:t>fris en met een betere concentratie in de klas.</w:t>
      </w:r>
      <w:r w:rsidRPr="007F44E9">
        <w:rPr>
          <w:rFonts w:cstheme="minorHAnsi"/>
          <w:sz w:val="22"/>
        </w:rPr>
        <w:t xml:space="preserve"> Bovendien is het goed voor de ontplooiing van kinderen, bevordert het sociale contacten en draagt het bij tot een beter klimaat. </w:t>
      </w:r>
    </w:p>
    <w:p w14:paraId="7EAF4EBB" w14:textId="266C55C5" w:rsidR="00BA04AE" w:rsidRPr="007F44E9" w:rsidRDefault="00BA04AE" w:rsidP="009F374B">
      <w:pPr>
        <w:rPr>
          <w:rFonts w:cstheme="minorHAnsi"/>
          <w:sz w:val="22"/>
        </w:rPr>
      </w:pPr>
    </w:p>
    <w:p w14:paraId="4A604B8B" w14:textId="2676D04A" w:rsidR="00BA04AE" w:rsidRDefault="00BA04AE" w:rsidP="00BA04AE">
      <w:pPr>
        <w:rPr>
          <w:sz w:val="22"/>
        </w:rPr>
      </w:pPr>
      <w:r w:rsidRPr="007F44E9">
        <w:rPr>
          <w:b/>
          <w:sz w:val="22"/>
        </w:rPr>
        <w:t>Onze school doet ook mee!</w:t>
      </w:r>
      <w:r w:rsidRPr="007F44E9">
        <w:rPr>
          <w:sz w:val="22"/>
        </w:rPr>
        <w:t xml:space="preserve"> Zo stimuleren we kinderen, ouders en grootouders om vaker te voet of met de fiets naar school te komen. De </w:t>
      </w:r>
      <w:proofErr w:type="spellStart"/>
      <w:r w:rsidRPr="007F44E9">
        <w:rPr>
          <w:sz w:val="22"/>
        </w:rPr>
        <w:t>Strapdag</w:t>
      </w:r>
      <w:proofErr w:type="spellEnd"/>
      <w:r w:rsidRPr="007F44E9">
        <w:rPr>
          <w:sz w:val="22"/>
        </w:rPr>
        <w:t xml:space="preserve"> gaat door op </w:t>
      </w:r>
      <w:r w:rsidRPr="007F44E9">
        <w:rPr>
          <w:b/>
          <w:bCs/>
          <w:sz w:val="22"/>
        </w:rPr>
        <w:t>vrijdag 16 september 2022</w:t>
      </w:r>
      <w:r w:rsidRPr="007F44E9">
        <w:rPr>
          <w:sz w:val="22"/>
        </w:rPr>
        <w:t xml:space="preserve">. Kom dus zeker op deze dag samen met je (klein)kind </w:t>
      </w:r>
      <w:r w:rsidRPr="007F44E9">
        <w:rPr>
          <w:b/>
          <w:bCs/>
          <w:sz w:val="22"/>
        </w:rPr>
        <w:t xml:space="preserve">te voet of met de fiets </w:t>
      </w:r>
      <w:r w:rsidRPr="007F44E9">
        <w:rPr>
          <w:sz w:val="22"/>
        </w:rPr>
        <w:t xml:space="preserve">naar school en ontdek de leuke aspecten hiervan. Probeer ook na de </w:t>
      </w:r>
      <w:proofErr w:type="spellStart"/>
      <w:r w:rsidRPr="007F44E9">
        <w:rPr>
          <w:sz w:val="22"/>
        </w:rPr>
        <w:t>Strapdag</w:t>
      </w:r>
      <w:proofErr w:type="spellEnd"/>
      <w:r w:rsidRPr="007F44E9">
        <w:rPr>
          <w:sz w:val="22"/>
        </w:rPr>
        <w:t xml:space="preserve"> te blijven </w:t>
      </w:r>
      <w:proofErr w:type="spellStart"/>
      <w:r w:rsidRPr="007F44E9">
        <w:rPr>
          <w:sz w:val="22"/>
        </w:rPr>
        <w:t>strappen</w:t>
      </w:r>
      <w:proofErr w:type="spellEnd"/>
      <w:r w:rsidRPr="007F44E9">
        <w:rPr>
          <w:sz w:val="22"/>
        </w:rPr>
        <w:t>.</w:t>
      </w:r>
    </w:p>
    <w:p w14:paraId="3721776E" w14:textId="77777777" w:rsidR="007F44E9" w:rsidRPr="007F44E9" w:rsidRDefault="007F44E9" w:rsidP="00BA04AE">
      <w:pPr>
        <w:rPr>
          <w:sz w:val="22"/>
        </w:rPr>
      </w:pPr>
    </w:p>
    <w:p w14:paraId="6B3EE0D2" w14:textId="77777777" w:rsidR="00BA04AE" w:rsidRPr="007F44E9" w:rsidRDefault="00BA04AE" w:rsidP="00BA04AE">
      <w:pPr>
        <w:rPr>
          <w:sz w:val="22"/>
        </w:rPr>
      </w:pPr>
    </w:p>
    <w:tbl>
      <w:tblPr>
        <w:tblStyle w:val="Tabelraster"/>
        <w:tblW w:w="0" w:type="auto"/>
        <w:tblInd w:w="10" w:type="dxa"/>
        <w:tblLook w:val="04A0" w:firstRow="1" w:lastRow="0" w:firstColumn="1" w:lastColumn="0" w:noHBand="0" w:noVBand="1"/>
      </w:tblPr>
      <w:tblGrid>
        <w:gridCol w:w="8995"/>
      </w:tblGrid>
      <w:tr w:rsidR="00BA04AE" w:rsidRPr="007F44E9" w14:paraId="57939338" w14:textId="77777777" w:rsidTr="00D30548">
        <w:tc>
          <w:tcPr>
            <w:tcW w:w="9005" w:type="dxa"/>
          </w:tcPr>
          <w:p w14:paraId="50B04FBB" w14:textId="536F36BE" w:rsidR="00BA04AE" w:rsidRPr="007F44E9" w:rsidRDefault="007F44E9" w:rsidP="00D30548">
            <w:pPr>
              <w:ind w:left="0" w:firstLine="0"/>
            </w:pPr>
            <w:r w:rsidRPr="007F44E9">
              <w:rPr>
                <w:b/>
                <w:bCs/>
              </w:rPr>
              <w:t>Vrijdag 16 september 2022</w:t>
            </w:r>
            <w:r w:rsidR="00BA04AE" w:rsidRPr="007F44E9">
              <w:br/>
            </w:r>
            <w:r w:rsidR="00BA04AE" w:rsidRPr="007F44E9">
              <w:rPr>
                <w:highlight w:val="yellow"/>
              </w:rPr>
              <w:t>Extra informatie over de activiteiten:</w:t>
            </w:r>
          </w:p>
          <w:p w14:paraId="16EF9C4B" w14:textId="77777777" w:rsidR="00BA04AE" w:rsidRPr="007F44E9" w:rsidRDefault="00BA04AE" w:rsidP="00D30548">
            <w:pPr>
              <w:pStyle w:val="Lijstalinea"/>
              <w:numPr>
                <w:ilvl w:val="0"/>
                <w:numId w:val="2"/>
              </w:numPr>
              <w:rPr>
                <w:highlight w:val="yellow"/>
              </w:rPr>
            </w:pPr>
            <w:r w:rsidRPr="007F44E9">
              <w:rPr>
                <w:highlight w:val="yellow"/>
              </w:rPr>
              <w:t>De straat is afgesloten voor gemotoriseerd verkeer tussen 8u en 16u.</w:t>
            </w:r>
          </w:p>
          <w:p w14:paraId="014B972E" w14:textId="5344925E" w:rsidR="00BA04AE" w:rsidRPr="007F44E9" w:rsidRDefault="00BA04AE" w:rsidP="00D30548">
            <w:pPr>
              <w:pStyle w:val="Lijstalinea"/>
              <w:numPr>
                <w:ilvl w:val="0"/>
                <w:numId w:val="2"/>
              </w:numPr>
              <w:rPr>
                <w:highlight w:val="yellow"/>
              </w:rPr>
            </w:pPr>
            <w:r w:rsidRPr="007F44E9">
              <w:rPr>
                <w:highlight w:val="yellow"/>
              </w:rPr>
              <w:t xml:space="preserve">We organiseren muzikale </w:t>
            </w:r>
            <w:proofErr w:type="spellStart"/>
            <w:r w:rsidRPr="007F44E9">
              <w:rPr>
                <w:highlight w:val="yellow"/>
              </w:rPr>
              <w:t>critical</w:t>
            </w:r>
            <w:proofErr w:type="spellEnd"/>
            <w:r w:rsidRPr="007F44E9">
              <w:rPr>
                <w:highlight w:val="yellow"/>
              </w:rPr>
              <w:t xml:space="preserve"> </w:t>
            </w:r>
            <w:proofErr w:type="spellStart"/>
            <w:r w:rsidRPr="007F44E9">
              <w:rPr>
                <w:highlight w:val="yellow"/>
              </w:rPr>
              <w:t>mass</w:t>
            </w:r>
            <w:proofErr w:type="spellEnd"/>
            <w:r w:rsidRPr="007F44E9">
              <w:rPr>
                <w:highlight w:val="yellow"/>
              </w:rPr>
              <w:t>, iedereen is welkom vanaf …u</w:t>
            </w:r>
          </w:p>
          <w:p w14:paraId="148F29C5" w14:textId="77777777" w:rsidR="00BA04AE" w:rsidRPr="007F44E9" w:rsidRDefault="00BA04AE" w:rsidP="00D30548">
            <w:pPr>
              <w:pStyle w:val="Lijstalinea"/>
              <w:numPr>
                <w:ilvl w:val="0"/>
                <w:numId w:val="2"/>
              </w:numPr>
            </w:pPr>
            <w:r w:rsidRPr="007F44E9">
              <w:rPr>
                <w:highlight w:val="yellow"/>
              </w:rPr>
              <w:t>…</w:t>
            </w:r>
          </w:p>
          <w:p w14:paraId="4BF38073" w14:textId="6FBBD960" w:rsidR="00BA04AE" w:rsidRPr="007F44E9" w:rsidRDefault="00BA04AE" w:rsidP="00D30548">
            <w:pPr>
              <w:pStyle w:val="Lijstalinea"/>
              <w:numPr>
                <w:ilvl w:val="0"/>
                <w:numId w:val="2"/>
              </w:numPr>
            </w:pPr>
          </w:p>
        </w:tc>
      </w:tr>
    </w:tbl>
    <w:p w14:paraId="5383AFAC" w14:textId="77777777" w:rsidR="00BA04AE" w:rsidRPr="007F44E9" w:rsidRDefault="00BA04AE" w:rsidP="00BA04AE">
      <w:pPr>
        <w:spacing w:after="48" w:line="259" w:lineRule="auto"/>
        <w:ind w:left="0" w:firstLine="0"/>
        <w:rPr>
          <w:sz w:val="22"/>
        </w:rPr>
      </w:pPr>
    </w:p>
    <w:p w14:paraId="156A9130" w14:textId="77777777" w:rsidR="007F44E9" w:rsidRPr="007F44E9" w:rsidRDefault="007F44E9" w:rsidP="007F44E9">
      <w:pPr>
        <w:spacing w:after="22" w:line="259" w:lineRule="auto"/>
        <w:ind w:left="0" w:firstLine="0"/>
        <w:rPr>
          <w:sz w:val="22"/>
        </w:rPr>
      </w:pPr>
    </w:p>
    <w:p w14:paraId="61394CBB" w14:textId="4A1E0912" w:rsidR="009F374B" w:rsidRPr="007F44E9" w:rsidRDefault="00BA04AE" w:rsidP="007F44E9">
      <w:pPr>
        <w:spacing w:after="22" w:line="259" w:lineRule="auto"/>
        <w:ind w:left="0" w:firstLine="0"/>
        <w:rPr>
          <w:sz w:val="22"/>
        </w:rPr>
      </w:pPr>
      <w:r w:rsidRPr="007F44E9">
        <w:rPr>
          <w:sz w:val="22"/>
        </w:rPr>
        <w:t xml:space="preserve">Laat je (klein)kind het </w:t>
      </w:r>
      <w:r w:rsidRPr="007F44E9">
        <w:rPr>
          <w:b/>
          <w:bCs/>
          <w:sz w:val="22"/>
        </w:rPr>
        <w:t>raadsel van de bladwijzer</w:t>
      </w:r>
      <w:r w:rsidRPr="007F44E9">
        <w:rPr>
          <w:sz w:val="22"/>
        </w:rPr>
        <w:t xml:space="preserve"> oplossen en zend het antwoord in via </w:t>
      </w:r>
      <w:hyperlink r:id="rId11" w:history="1">
        <w:r w:rsidRPr="007F44E9">
          <w:rPr>
            <w:rStyle w:val="Hyperlink"/>
            <w:sz w:val="22"/>
          </w:rPr>
          <w:t>www.octopusplan.info</w:t>
        </w:r>
      </w:hyperlink>
      <w:r w:rsidR="007F44E9" w:rsidRPr="007F44E9">
        <w:rPr>
          <w:sz w:val="22"/>
        </w:rPr>
        <w:t xml:space="preserve">. Misschien win je nog een mooie prijs. </w:t>
      </w:r>
      <w:r w:rsidR="009F374B" w:rsidRPr="007F44E9">
        <w:rPr>
          <w:rFonts w:cstheme="minorHAnsi"/>
          <w:sz w:val="22"/>
        </w:rPr>
        <w:t xml:space="preserve">De </w:t>
      </w:r>
      <w:proofErr w:type="spellStart"/>
      <w:r w:rsidR="009F374B" w:rsidRPr="007F44E9">
        <w:rPr>
          <w:rFonts w:cstheme="minorHAnsi"/>
          <w:sz w:val="22"/>
        </w:rPr>
        <w:t>Strapdag</w:t>
      </w:r>
      <w:proofErr w:type="spellEnd"/>
      <w:r w:rsidR="009F374B" w:rsidRPr="007F44E9">
        <w:rPr>
          <w:rFonts w:cstheme="minorHAnsi"/>
          <w:sz w:val="22"/>
        </w:rPr>
        <w:t xml:space="preserve"> is een campagne van het Octopusplan (Voetgangersbeweging vzw), een organisatie die werk maakt van kindvriendelijke schoolomgevingen en duurzaam woon-schoolverkeer. </w:t>
      </w:r>
    </w:p>
    <w:p w14:paraId="0C9707B0" w14:textId="4075F0FA" w:rsidR="00387E43" w:rsidRPr="007F44E9" w:rsidRDefault="007F44E9" w:rsidP="00C30033">
      <w:pPr>
        <w:spacing w:after="306" w:line="338" w:lineRule="auto"/>
        <w:ind w:left="0" w:right="6888" w:firstLine="0"/>
        <w:rPr>
          <w:b/>
          <w:color w:val="000000" w:themeColor="text1"/>
          <w:sz w:val="22"/>
        </w:rPr>
      </w:pPr>
      <w:r w:rsidRPr="007F44E9">
        <w:rPr>
          <w:b/>
          <w:color w:val="000000" w:themeColor="text1"/>
          <w:sz w:val="22"/>
        </w:rPr>
        <w:br/>
        <w:t xml:space="preserve">Tot </w:t>
      </w:r>
      <w:proofErr w:type="spellStart"/>
      <w:r w:rsidRPr="007F44E9">
        <w:rPr>
          <w:b/>
          <w:color w:val="000000" w:themeColor="text1"/>
          <w:sz w:val="22"/>
        </w:rPr>
        <w:t>straps</w:t>
      </w:r>
      <w:proofErr w:type="spellEnd"/>
      <w:r w:rsidRPr="007F44E9">
        <w:rPr>
          <w:b/>
          <w:color w:val="000000" w:themeColor="text1"/>
          <w:sz w:val="22"/>
        </w:rPr>
        <w:t xml:space="preserve">, </w:t>
      </w:r>
    </w:p>
    <w:p w14:paraId="07AA6C6F" w14:textId="74742330" w:rsidR="007F44E9" w:rsidRPr="007F44E9" w:rsidRDefault="007F44E9" w:rsidP="00C30033">
      <w:pPr>
        <w:spacing w:after="306" w:line="338" w:lineRule="auto"/>
        <w:ind w:left="0" w:right="6888" w:firstLine="0"/>
        <w:rPr>
          <w:b/>
          <w:color w:val="000000" w:themeColor="text1"/>
          <w:sz w:val="22"/>
        </w:rPr>
      </w:pPr>
      <w:r w:rsidRPr="007F44E9">
        <w:rPr>
          <w:b/>
          <w:color w:val="000000" w:themeColor="text1"/>
          <w:sz w:val="22"/>
        </w:rPr>
        <w:t>De directie</w:t>
      </w:r>
    </w:p>
    <w:sectPr w:rsidR="007F44E9" w:rsidRPr="007F44E9">
      <w:pgSz w:w="11906" w:h="16838"/>
      <w:pgMar w:top="731" w:right="1475" w:bottom="3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30AC"/>
    <w:multiLevelType w:val="hybridMultilevel"/>
    <w:tmpl w:val="9462E256"/>
    <w:lvl w:ilvl="0" w:tplc="E522ED1A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54335FB3"/>
    <w:multiLevelType w:val="hybridMultilevel"/>
    <w:tmpl w:val="C5F4B63A"/>
    <w:lvl w:ilvl="0" w:tplc="66565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737859">
    <w:abstractNumId w:val="0"/>
  </w:num>
  <w:num w:numId="2" w16cid:durableId="161940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1C"/>
    <w:rsid w:val="00076A16"/>
    <w:rsid w:val="000B093B"/>
    <w:rsid w:val="000C1AFE"/>
    <w:rsid w:val="00120C1C"/>
    <w:rsid w:val="002C5DA0"/>
    <w:rsid w:val="002E0E68"/>
    <w:rsid w:val="002F2F74"/>
    <w:rsid w:val="00332741"/>
    <w:rsid w:val="00387E43"/>
    <w:rsid w:val="00394E78"/>
    <w:rsid w:val="0046730C"/>
    <w:rsid w:val="00513278"/>
    <w:rsid w:val="00575EF6"/>
    <w:rsid w:val="005F083E"/>
    <w:rsid w:val="005F3082"/>
    <w:rsid w:val="0062293A"/>
    <w:rsid w:val="00642239"/>
    <w:rsid w:val="006C1A32"/>
    <w:rsid w:val="006C37AA"/>
    <w:rsid w:val="007811F7"/>
    <w:rsid w:val="007F44E9"/>
    <w:rsid w:val="0082259C"/>
    <w:rsid w:val="00877D75"/>
    <w:rsid w:val="008F7A5F"/>
    <w:rsid w:val="009D076E"/>
    <w:rsid w:val="009F374B"/>
    <w:rsid w:val="009F5B19"/>
    <w:rsid w:val="00A241B9"/>
    <w:rsid w:val="00A24461"/>
    <w:rsid w:val="00A73169"/>
    <w:rsid w:val="00B32EB8"/>
    <w:rsid w:val="00BA04AE"/>
    <w:rsid w:val="00BF50D0"/>
    <w:rsid w:val="00C30033"/>
    <w:rsid w:val="00C36853"/>
    <w:rsid w:val="00C37D52"/>
    <w:rsid w:val="00C816FA"/>
    <w:rsid w:val="00C97B49"/>
    <w:rsid w:val="00D10602"/>
    <w:rsid w:val="00D2335B"/>
    <w:rsid w:val="00D31D2D"/>
    <w:rsid w:val="00E06CC2"/>
    <w:rsid w:val="00E17B7F"/>
    <w:rsid w:val="00E32F83"/>
    <w:rsid w:val="00E76953"/>
    <w:rsid w:val="00F03191"/>
    <w:rsid w:val="00F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2FB"/>
  <w15:docId w15:val="{D32F781B-FBF1-493B-A194-37790E2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19"/>
      <w:ind w:left="10" w:hanging="10"/>
      <w:outlineLvl w:val="0"/>
    </w:pPr>
    <w:rPr>
      <w:rFonts w:ascii="Calibri" w:eastAsia="Calibri" w:hAnsi="Calibri" w:cs="Calibri"/>
      <w:b/>
      <w:color w:val="16A04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16A040"/>
      <w:sz w:val="28"/>
    </w:rPr>
  </w:style>
  <w:style w:type="character" w:styleId="Hyperlink">
    <w:name w:val="Hyperlink"/>
    <w:basedOn w:val="Standaardalinea-lettertype"/>
    <w:uiPriority w:val="99"/>
    <w:unhideWhenUsed/>
    <w:rsid w:val="002F2F7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853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9F5B19"/>
    <w:pPr>
      <w:ind w:left="720"/>
      <w:contextualSpacing/>
    </w:pPr>
  </w:style>
  <w:style w:type="table" w:styleId="Tabelraster">
    <w:name w:val="Table Grid"/>
    <w:basedOn w:val="Standaardtabel"/>
    <w:uiPriority w:val="39"/>
    <w:rsid w:val="0082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9F3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topusplan.info/campagnes/strapda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ctopusplan.info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ctopusplan.info/campagnes/strapda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1" ma:contentTypeDescription="Een nieuw document maken." ma:contentTypeScope="" ma:versionID="c1ebae9db3307a8ef0f0e5ab59ae50f3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d77583352f7f0d3b19ef0ce72bbd5ea2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2B58A-9C86-4863-AE35-93EFB14F3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4785A-C83C-479F-A4D4-4804C4BD7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6B1A7-BD9E-433A-B768-1970E6792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Kelly Thierens</cp:lastModifiedBy>
  <cp:revision>2</cp:revision>
  <dcterms:created xsi:type="dcterms:W3CDTF">2022-08-16T07:31:00Z</dcterms:created>
  <dcterms:modified xsi:type="dcterms:W3CDTF">2022-08-16T07:31:00Z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