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3F8" w14:textId="47526721" w:rsidR="009F374B" w:rsidRPr="00BA04AE" w:rsidRDefault="009F374B" w:rsidP="00BA04AE">
      <w:pPr>
        <w:ind w:left="0" w:firstLine="0"/>
        <w:rPr>
          <w:b/>
          <w:iCs/>
          <w:szCs w:val="24"/>
        </w:rPr>
      </w:pPr>
      <w:r>
        <w:rPr>
          <w:b/>
          <w:iCs/>
          <w:szCs w:val="24"/>
        </w:rPr>
        <w:t xml:space="preserve">Voorbeeldbrief </w:t>
      </w:r>
      <w:r w:rsidR="00A81584">
        <w:rPr>
          <w:b/>
          <w:iCs/>
          <w:szCs w:val="24"/>
        </w:rPr>
        <w:t>buurtbewoners</w:t>
      </w:r>
    </w:p>
    <w:p w14:paraId="293B3A7E" w14:textId="3BDADDE9" w:rsidR="009F374B" w:rsidRDefault="009F374B" w:rsidP="005F3082">
      <w:pPr>
        <w:spacing w:after="244" w:line="259" w:lineRule="auto"/>
        <w:ind w:left="0" w:right="-161" w:firstLine="0"/>
        <w:jc w:val="center"/>
      </w:pPr>
      <w:r>
        <w:rPr>
          <w:iCs/>
          <w:noProof/>
        </w:rPr>
        <w:drawing>
          <wp:inline distT="0" distB="0" distL="0" distR="0" wp14:anchorId="568019C5" wp14:editId="039A5D76">
            <wp:extent cx="5724525" cy="1341755"/>
            <wp:effectExtent l="0" t="0" r="9525" b="0"/>
            <wp:docPr id="1" name="Afbeelding 1" descr="Afbeelding met tekst, teken&#10;&#10;Automatisch gegenereerde beschrijv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525" cy="1341755"/>
                    </a:xfrm>
                    <a:prstGeom prst="rect">
                      <a:avLst/>
                    </a:prstGeom>
                  </pic:spPr>
                </pic:pic>
              </a:graphicData>
            </a:graphic>
          </wp:inline>
        </w:drawing>
      </w:r>
    </w:p>
    <w:p w14:paraId="0C0B3152" w14:textId="77777777" w:rsidR="009F374B" w:rsidRPr="005F2CB5" w:rsidRDefault="009F374B" w:rsidP="009F374B">
      <w:pPr>
        <w:ind w:left="0" w:firstLine="0"/>
        <w:rPr>
          <w:i/>
          <w:noProof/>
        </w:rPr>
      </w:pPr>
      <w:r w:rsidRPr="005F2CB5">
        <w:rPr>
          <w:i/>
          <w:highlight w:val="yellow"/>
        </w:rPr>
        <w:t xml:space="preserve">Banner linken naar </w:t>
      </w:r>
      <w:hyperlink r:id="rId10" w:history="1">
        <w:r w:rsidRPr="005F2CB5">
          <w:rPr>
            <w:rStyle w:val="Hyperlink"/>
            <w:i/>
            <w:highlight w:val="yellow"/>
          </w:rPr>
          <w:t>http://www.octopusplan.info/campagnes/strapdag/</w:t>
        </w:r>
      </w:hyperlink>
    </w:p>
    <w:p w14:paraId="246FC446" w14:textId="77777777" w:rsidR="009F374B" w:rsidRDefault="009F374B" w:rsidP="009F374B">
      <w:pPr>
        <w:rPr>
          <w:b/>
          <w:color w:val="16A040"/>
          <w:sz w:val="28"/>
          <w:szCs w:val="28"/>
        </w:rPr>
      </w:pPr>
    </w:p>
    <w:p w14:paraId="40A97903" w14:textId="45409551" w:rsidR="009F374B" w:rsidRPr="00BA04AE" w:rsidRDefault="009F374B" w:rsidP="00BA04AE">
      <w:pPr>
        <w:ind w:left="0" w:firstLine="0"/>
        <w:rPr>
          <w:b/>
          <w:color w:val="16A040"/>
          <w:sz w:val="28"/>
          <w:szCs w:val="28"/>
        </w:rPr>
      </w:pPr>
      <w:r>
        <w:rPr>
          <w:b/>
          <w:color w:val="16A040"/>
          <w:sz w:val="28"/>
          <w:szCs w:val="28"/>
        </w:rPr>
        <w:t>SAMEN STERK STRAPPEN OP VRIJDAG 16 SEPTEMBER</w:t>
      </w:r>
      <w:r w:rsidRPr="00163C08">
        <w:rPr>
          <w:b/>
          <w:color w:val="16A040"/>
          <w:sz w:val="28"/>
          <w:szCs w:val="28"/>
        </w:rPr>
        <w:t xml:space="preserve"> </w:t>
      </w:r>
    </w:p>
    <w:p w14:paraId="4197382F" w14:textId="55A31D62" w:rsidR="00BA04AE" w:rsidRPr="007F44E9" w:rsidRDefault="00BA04AE" w:rsidP="009F374B">
      <w:pPr>
        <w:rPr>
          <w:b/>
          <w:color w:val="16A040"/>
          <w:sz w:val="22"/>
        </w:rPr>
      </w:pPr>
    </w:p>
    <w:p w14:paraId="0831FAFA"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Beste buurtbewoner,</w:t>
      </w:r>
    </w:p>
    <w:p w14:paraId="0076091D" w14:textId="23E6DF22"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Op vrijdag 1</w:t>
      </w:r>
      <w:r>
        <w:rPr>
          <w:rFonts w:asciiTheme="minorHAnsi" w:hAnsiTheme="minorHAnsi" w:cstheme="minorHAnsi"/>
          <w:color w:val="000000"/>
          <w:sz w:val="22"/>
          <w:szCs w:val="22"/>
        </w:rPr>
        <w:t>6</w:t>
      </w:r>
      <w:r w:rsidRPr="004612EF">
        <w:rPr>
          <w:rFonts w:asciiTheme="minorHAnsi" w:hAnsiTheme="minorHAnsi" w:cstheme="minorHAnsi"/>
          <w:color w:val="000000"/>
          <w:sz w:val="22"/>
          <w:szCs w:val="22"/>
        </w:rPr>
        <w:t xml:space="preserve"> september 202</w:t>
      </w:r>
      <w:r>
        <w:rPr>
          <w:rFonts w:asciiTheme="minorHAnsi" w:hAnsiTheme="minorHAnsi" w:cstheme="minorHAnsi"/>
          <w:color w:val="000000"/>
          <w:sz w:val="22"/>
          <w:szCs w:val="22"/>
        </w:rPr>
        <w:t>2</w:t>
      </w:r>
      <w:r w:rsidRPr="004612EF">
        <w:rPr>
          <w:rFonts w:asciiTheme="minorHAnsi" w:hAnsiTheme="minorHAnsi" w:cstheme="minorHAnsi"/>
          <w:color w:val="000000"/>
          <w:sz w:val="22"/>
          <w:szCs w:val="22"/>
        </w:rPr>
        <w:t xml:space="preserve"> neemt onze school deel aan de Strapdag. Die dag komen alle leerlingen met de fiets of te voet naar school. Onze school wil hiermee aandacht vragen voor de verkeersveiligheid in de schoolomgeving en wil kinderen en ouders stimuleren om wat vaker te voet of met de fiets naar school te komen.</w:t>
      </w:r>
    </w:p>
    <w:p w14:paraId="4B484B2B" w14:textId="11D15181"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De Strapdag is een initiatief van het Octopusplan en kadert binnen de Week van de Mobiliteit die jaarlijks doorgaat van 16 tot 22 september. Deze editie staat in teken van </w:t>
      </w:r>
      <w:r>
        <w:rPr>
          <w:rFonts w:asciiTheme="minorHAnsi" w:hAnsiTheme="minorHAnsi" w:cstheme="minorHAnsi"/>
          <w:color w:val="000000"/>
          <w:sz w:val="22"/>
          <w:szCs w:val="22"/>
        </w:rPr>
        <w:t>solidariteit.</w:t>
      </w:r>
    </w:p>
    <w:p w14:paraId="2F787BDA" w14:textId="2F76193F"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De school organiseert op tal van activiteiten. U kan zelf ook mee </w:t>
      </w:r>
      <w:r>
        <w:rPr>
          <w:rFonts w:asciiTheme="minorHAnsi" w:hAnsiTheme="minorHAnsi" w:cstheme="minorHAnsi"/>
          <w:color w:val="000000"/>
          <w:sz w:val="22"/>
          <w:szCs w:val="22"/>
        </w:rPr>
        <w:t>S</w:t>
      </w:r>
      <w:r w:rsidRPr="004612EF">
        <w:rPr>
          <w:rFonts w:asciiTheme="minorHAnsi" w:hAnsiTheme="minorHAnsi" w:cstheme="minorHAnsi"/>
          <w:color w:val="000000"/>
          <w:sz w:val="22"/>
          <w:szCs w:val="22"/>
        </w:rPr>
        <w:t>trappen door bijvoorbeeld uw boodschappen te voet of met de fiets te doen. Het zal aangenaam vertoeven zijn in onze straat.</w:t>
      </w:r>
    </w:p>
    <w:p w14:paraId="3C342739"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Onze Strapdagactiviteiten zijn:</w:t>
      </w:r>
    </w:p>
    <w:p w14:paraId="37D1850F"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Afsluiten van de straat tussen 8u en 16u.</w:t>
      </w:r>
    </w:p>
    <w:p w14:paraId="7BEA51A2" w14:textId="44888288"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 </w:t>
      </w:r>
      <w:r>
        <w:rPr>
          <w:rFonts w:asciiTheme="minorHAnsi" w:hAnsiTheme="minorHAnsi" w:cstheme="minorHAnsi"/>
          <w:color w:val="000000"/>
          <w:sz w:val="22"/>
          <w:szCs w:val="22"/>
        </w:rPr>
        <w:t>Het organiseren van een babbelbank tussen ….u en …u waar u van harte welkom bent</w:t>
      </w:r>
    </w:p>
    <w:p w14:paraId="674AB51A" w14:textId="6648EA91"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 Het organiseren van een </w:t>
      </w:r>
      <w:r>
        <w:rPr>
          <w:rFonts w:asciiTheme="minorHAnsi" w:hAnsiTheme="minorHAnsi" w:cstheme="minorHAnsi"/>
          <w:color w:val="000000"/>
          <w:sz w:val="22"/>
          <w:szCs w:val="22"/>
        </w:rPr>
        <w:t>muzikale critical mass</w:t>
      </w:r>
    </w:p>
    <w:p w14:paraId="4141B3F3" w14:textId="084B7455" w:rsid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w:t>
      </w:r>
    </w:p>
    <w:p w14:paraId="5AD752F9" w14:textId="77777777" w:rsidR="00D60E77" w:rsidRDefault="00D60E77" w:rsidP="004612EF">
      <w:pPr>
        <w:pStyle w:val="Normaalweb"/>
        <w:rPr>
          <w:rFonts w:asciiTheme="minorHAnsi" w:hAnsiTheme="minorHAnsi" w:cstheme="minorHAnsi"/>
          <w:color w:val="000000"/>
          <w:sz w:val="22"/>
          <w:szCs w:val="22"/>
        </w:rPr>
      </w:pPr>
    </w:p>
    <w:p w14:paraId="56D2911C" w14:textId="2E14463D" w:rsidR="004612EF" w:rsidRDefault="004612EF"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Neem contact op mocht je meer informatie wensen over het verloop van onze Strapdag.</w:t>
      </w:r>
    </w:p>
    <w:p w14:paraId="7BB27E8B" w14:textId="77777777" w:rsidR="004612EF" w:rsidRDefault="004612EF" w:rsidP="004612EF">
      <w:pPr>
        <w:pStyle w:val="Normaalweb"/>
        <w:rPr>
          <w:rFonts w:asciiTheme="minorHAnsi" w:hAnsiTheme="minorHAnsi" w:cstheme="minorHAnsi"/>
          <w:color w:val="000000"/>
          <w:sz w:val="22"/>
          <w:szCs w:val="22"/>
        </w:rPr>
      </w:pPr>
    </w:p>
    <w:p w14:paraId="634A7C9A" w14:textId="546852EA"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Met vriendelijke groeten,</w:t>
      </w:r>
    </w:p>
    <w:p w14:paraId="3B9B077F" w14:textId="77777777" w:rsidR="004612EF" w:rsidRPr="004612EF" w:rsidRDefault="004612EF" w:rsidP="004612EF">
      <w:pPr>
        <w:pStyle w:val="Normaalweb"/>
        <w:rPr>
          <w:rFonts w:asciiTheme="minorHAnsi" w:hAnsiTheme="minorHAnsi" w:cstheme="minorHAnsi"/>
          <w:color w:val="000000"/>
          <w:sz w:val="22"/>
          <w:szCs w:val="22"/>
          <w:highlight w:val="yellow"/>
        </w:rPr>
      </w:pPr>
      <w:r w:rsidRPr="004612EF">
        <w:rPr>
          <w:rFonts w:asciiTheme="minorHAnsi" w:hAnsiTheme="minorHAnsi" w:cstheme="minorHAnsi"/>
          <w:color w:val="000000"/>
          <w:sz w:val="22"/>
          <w:szCs w:val="22"/>
          <w:highlight w:val="yellow"/>
        </w:rPr>
        <w:t>De directie</w:t>
      </w:r>
    </w:p>
    <w:p w14:paraId="457B6E06"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highlight w:val="yellow"/>
        </w:rPr>
        <w:t>+ contactgegevens school</w:t>
      </w:r>
    </w:p>
    <w:p w14:paraId="728C1FD8" w14:textId="77777777" w:rsidR="004612EF" w:rsidRDefault="004612EF" w:rsidP="009F374B">
      <w:pPr>
        <w:rPr>
          <w:rFonts w:cstheme="minorHAnsi"/>
          <w:sz w:val="22"/>
        </w:rPr>
      </w:pPr>
    </w:p>
    <w:p w14:paraId="1489C991" w14:textId="77777777" w:rsidR="004612EF" w:rsidRDefault="004612EF" w:rsidP="009F374B">
      <w:pPr>
        <w:rPr>
          <w:rFonts w:cstheme="minorHAnsi"/>
          <w:sz w:val="22"/>
        </w:rPr>
      </w:pPr>
    </w:p>
    <w:p w14:paraId="396921A6" w14:textId="77777777" w:rsidR="004612EF" w:rsidRDefault="004612EF" w:rsidP="009F374B">
      <w:pPr>
        <w:rPr>
          <w:rFonts w:cstheme="minorHAnsi"/>
          <w:sz w:val="22"/>
        </w:rPr>
      </w:pPr>
    </w:p>
    <w:p w14:paraId="5E511A62" w14:textId="77777777" w:rsidR="004612EF" w:rsidRDefault="004612EF" w:rsidP="009F374B">
      <w:pPr>
        <w:rPr>
          <w:rFonts w:cstheme="minorHAnsi"/>
          <w:sz w:val="22"/>
        </w:rPr>
      </w:pPr>
    </w:p>
    <w:p w14:paraId="20E43F52" w14:textId="77777777" w:rsidR="004612EF" w:rsidRPr="007F44E9" w:rsidRDefault="004612EF" w:rsidP="00C30033">
      <w:pPr>
        <w:spacing w:after="306" w:line="338" w:lineRule="auto"/>
        <w:ind w:left="0" w:right="6888" w:firstLine="0"/>
        <w:rPr>
          <w:b/>
          <w:color w:val="000000" w:themeColor="text1"/>
          <w:sz w:val="22"/>
        </w:rPr>
      </w:pPr>
    </w:p>
    <w:sectPr w:rsidR="004612EF" w:rsidRPr="007F44E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 w15:restartNumberingAfterBreak="0">
    <w:nsid w:val="54335FB3"/>
    <w:multiLevelType w:val="hybridMultilevel"/>
    <w:tmpl w:val="C5F4B63A"/>
    <w:lvl w:ilvl="0" w:tplc="66565BF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3737859">
    <w:abstractNumId w:val="0"/>
  </w:num>
  <w:num w:numId="2" w16cid:durableId="161940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C"/>
    <w:rsid w:val="00076A16"/>
    <w:rsid w:val="000B093B"/>
    <w:rsid w:val="000C1AFE"/>
    <w:rsid w:val="00120C1C"/>
    <w:rsid w:val="002C5DA0"/>
    <w:rsid w:val="002E0E68"/>
    <w:rsid w:val="002F2F74"/>
    <w:rsid w:val="00332741"/>
    <w:rsid w:val="00387E43"/>
    <w:rsid w:val="00394E78"/>
    <w:rsid w:val="00411C8C"/>
    <w:rsid w:val="004612EF"/>
    <w:rsid w:val="0046730C"/>
    <w:rsid w:val="00513278"/>
    <w:rsid w:val="00575EF6"/>
    <w:rsid w:val="005F083E"/>
    <w:rsid w:val="005F3082"/>
    <w:rsid w:val="0062293A"/>
    <w:rsid w:val="00642239"/>
    <w:rsid w:val="006C1A32"/>
    <w:rsid w:val="006C37AA"/>
    <w:rsid w:val="007811F7"/>
    <w:rsid w:val="007B1571"/>
    <w:rsid w:val="007F44E9"/>
    <w:rsid w:val="0082259C"/>
    <w:rsid w:val="00877D75"/>
    <w:rsid w:val="008F7A5F"/>
    <w:rsid w:val="009D076E"/>
    <w:rsid w:val="009F374B"/>
    <w:rsid w:val="009F5B19"/>
    <w:rsid w:val="00A241B9"/>
    <w:rsid w:val="00A24461"/>
    <w:rsid w:val="00A73169"/>
    <w:rsid w:val="00A81584"/>
    <w:rsid w:val="00B32EB8"/>
    <w:rsid w:val="00BA04AE"/>
    <w:rsid w:val="00BF50D0"/>
    <w:rsid w:val="00C30033"/>
    <w:rsid w:val="00C36853"/>
    <w:rsid w:val="00C37D52"/>
    <w:rsid w:val="00C816FA"/>
    <w:rsid w:val="00C97B49"/>
    <w:rsid w:val="00D10602"/>
    <w:rsid w:val="00D2335B"/>
    <w:rsid w:val="00D31D2D"/>
    <w:rsid w:val="00D60E77"/>
    <w:rsid w:val="00E06CC2"/>
    <w:rsid w:val="00E17B7F"/>
    <w:rsid w:val="00E32F83"/>
    <w:rsid w:val="00E76953"/>
    <w:rsid w:val="00F03191"/>
    <w:rsid w:val="00F3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D32F781B-FBF1-493B-A194-37790E2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 w:type="table" w:styleId="Tabelraster">
    <w:name w:val="Table Grid"/>
    <w:basedOn w:val="Standaardtabel"/>
    <w:uiPriority w:val="39"/>
    <w:rsid w:val="008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374B"/>
    <w:rPr>
      <w:b/>
      <w:bCs/>
    </w:rPr>
  </w:style>
  <w:style w:type="paragraph" w:styleId="Normaalweb">
    <w:name w:val="Normal (Web)"/>
    <w:basedOn w:val="Standaard"/>
    <w:uiPriority w:val="99"/>
    <w:semiHidden/>
    <w:unhideWhenUsed/>
    <w:rsid w:val="004612E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3889">
      <w:bodyDiv w:val="1"/>
      <w:marLeft w:val="0"/>
      <w:marRight w:val="0"/>
      <w:marTop w:val="0"/>
      <w:marBottom w:val="0"/>
      <w:divBdr>
        <w:top w:val="none" w:sz="0" w:space="0" w:color="auto"/>
        <w:left w:val="none" w:sz="0" w:space="0" w:color="auto"/>
        <w:bottom w:val="none" w:sz="0" w:space="0" w:color="auto"/>
        <w:right w:val="none" w:sz="0" w:space="0" w:color="auto"/>
      </w:divBdr>
    </w:div>
    <w:div w:id="19856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campagnes/strapd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ctopusplan.info/campagnes/strapdag/"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4051A-10FA-46EA-AA12-6A1C3F1A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3.xml><?xml version="1.0" encoding="utf-8"?>
<ds:datastoreItem xmlns:ds="http://schemas.openxmlformats.org/officeDocument/2006/customXml" ds:itemID="{5324785A-C83C-479F-A4D4-4804C4BD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6</cp:revision>
  <dcterms:created xsi:type="dcterms:W3CDTF">2022-08-16T07:37:00Z</dcterms:created>
  <dcterms:modified xsi:type="dcterms:W3CDTF">2022-08-16T07:46:00Z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