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E0B4" w14:textId="77777777" w:rsidR="00C0706D" w:rsidRDefault="0037559D">
      <w:r>
        <w:rPr>
          <w:noProof/>
          <w:lang w:eastAsia="nl-BE"/>
        </w:rPr>
        <w:drawing>
          <wp:inline distT="0" distB="0" distL="0" distR="0" wp14:anchorId="7DE8E0BC" wp14:editId="7DE8E0BD">
            <wp:extent cx="2217420" cy="1154705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TSDE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95" cy="115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8E0B5" w14:textId="77777777" w:rsidR="0037559D" w:rsidRDefault="0037559D"/>
    <w:p w14:paraId="7DE8E0B6" w14:textId="77777777" w:rsidR="005D202C" w:rsidRDefault="005D202C" w:rsidP="0037559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FLITS stimuleert duurzaam naar school in de winter</w:t>
      </w:r>
    </w:p>
    <w:p w14:paraId="57C6791F" w14:textId="77777777" w:rsidR="00FE4FEE" w:rsidRDefault="005D202C" w:rsidP="0037559D">
      <w:pPr>
        <w:rPr>
          <w:color w:val="000000" w:themeColor="text1"/>
        </w:rPr>
      </w:pPr>
      <w:r w:rsidRPr="00905844">
        <w:rPr>
          <w:color w:val="000000" w:themeColor="text1"/>
        </w:rPr>
        <w:t>Na de herfstvakantie gaat de campagne F</w:t>
      </w:r>
      <w:r w:rsidR="00AB66EE" w:rsidRPr="00905844">
        <w:rPr>
          <w:color w:val="000000" w:themeColor="text1"/>
        </w:rPr>
        <w:t>lits!</w:t>
      </w:r>
      <w:r w:rsidRPr="00905844">
        <w:rPr>
          <w:color w:val="000000" w:themeColor="text1"/>
        </w:rPr>
        <w:t xml:space="preserve"> van start in ruim </w:t>
      </w:r>
      <w:r w:rsidR="00086CD1" w:rsidRPr="00905844">
        <w:rPr>
          <w:color w:val="000000" w:themeColor="text1"/>
        </w:rPr>
        <w:t>1</w:t>
      </w:r>
      <w:r w:rsidR="003169C2" w:rsidRPr="00905844">
        <w:rPr>
          <w:color w:val="000000" w:themeColor="text1"/>
        </w:rPr>
        <w:t>5</w:t>
      </w:r>
      <w:r w:rsidR="00086CD1" w:rsidRPr="00905844">
        <w:rPr>
          <w:color w:val="000000" w:themeColor="text1"/>
        </w:rPr>
        <w:t>00</w:t>
      </w:r>
      <w:r w:rsidRPr="00905844">
        <w:rPr>
          <w:color w:val="000000" w:themeColor="text1"/>
        </w:rPr>
        <w:t xml:space="preserve"> Octopusscholen in Vlaanderen. De campagne wil actief het autoverkeer tijdens de donkere periode van het jaar terugschroeven. Zodra het donker wordt en </w:t>
      </w:r>
      <w:r w:rsidR="00A8432F">
        <w:rPr>
          <w:color w:val="000000" w:themeColor="text1"/>
        </w:rPr>
        <w:t>het minder goed weer is</w:t>
      </w:r>
      <w:r w:rsidRPr="00905844">
        <w:rPr>
          <w:color w:val="000000" w:themeColor="text1"/>
        </w:rPr>
        <w:t>, verdubbel</w:t>
      </w:r>
      <w:r w:rsidR="00FE4FEE">
        <w:rPr>
          <w:color w:val="000000" w:themeColor="text1"/>
        </w:rPr>
        <w:t xml:space="preserve">t </w:t>
      </w:r>
      <w:r w:rsidRPr="00905844">
        <w:rPr>
          <w:color w:val="000000" w:themeColor="text1"/>
        </w:rPr>
        <w:t>het autoverkeer</w:t>
      </w:r>
      <w:r w:rsidR="00FE4FEE">
        <w:rPr>
          <w:color w:val="000000" w:themeColor="text1"/>
        </w:rPr>
        <w:t xml:space="preserve"> aan een schoolpoort</w:t>
      </w:r>
      <w:r w:rsidRPr="00905844">
        <w:rPr>
          <w:color w:val="000000" w:themeColor="text1"/>
        </w:rPr>
        <w:t xml:space="preserve">. </w:t>
      </w:r>
    </w:p>
    <w:p w14:paraId="498B2A7D" w14:textId="1BBDB49C" w:rsidR="00440FAC" w:rsidRPr="00905844" w:rsidRDefault="000E2A96" w:rsidP="0037559D">
      <w:pPr>
        <w:rPr>
          <w:color w:val="000000" w:themeColor="text1"/>
        </w:rPr>
      </w:pPr>
      <w:r w:rsidRPr="00905844">
        <w:rPr>
          <w:color w:val="000000" w:themeColor="text1"/>
        </w:rPr>
        <w:t>F</w:t>
      </w:r>
      <w:r w:rsidR="00AB66EE" w:rsidRPr="00905844">
        <w:rPr>
          <w:color w:val="000000" w:themeColor="text1"/>
        </w:rPr>
        <w:t>lits!</w:t>
      </w:r>
      <w:r w:rsidRPr="00905844">
        <w:rPr>
          <w:color w:val="000000" w:themeColor="text1"/>
        </w:rPr>
        <w:t xml:space="preserve"> </w:t>
      </w:r>
      <w:r w:rsidR="00AB66EE" w:rsidRPr="00905844">
        <w:rPr>
          <w:color w:val="000000" w:themeColor="text1"/>
        </w:rPr>
        <w:t>wil</w:t>
      </w:r>
      <w:r w:rsidR="005D202C" w:rsidRPr="00905844">
        <w:rPr>
          <w:color w:val="000000" w:themeColor="text1"/>
        </w:rPr>
        <w:t xml:space="preserve"> op een doordachte manier ouders en kinderen stimuleren om zich duurzaam te verplaatsen met </w:t>
      </w:r>
      <w:r w:rsidRPr="00905844">
        <w:rPr>
          <w:color w:val="000000" w:themeColor="text1"/>
        </w:rPr>
        <w:t xml:space="preserve">extra </w:t>
      </w:r>
      <w:r w:rsidR="005D202C" w:rsidRPr="00905844">
        <w:rPr>
          <w:color w:val="000000" w:themeColor="text1"/>
        </w:rPr>
        <w:t xml:space="preserve">aandacht voor zichtbaarheid. Een </w:t>
      </w:r>
      <w:r w:rsidR="00E14757" w:rsidRPr="00905844">
        <w:rPr>
          <w:color w:val="000000" w:themeColor="text1"/>
        </w:rPr>
        <w:t>goed werkend fietslicht, reflecterend materiaal en e</w:t>
      </w:r>
      <w:r w:rsidR="00440FAC" w:rsidRPr="00905844">
        <w:rPr>
          <w:color w:val="000000" w:themeColor="text1"/>
        </w:rPr>
        <w:t>e</w:t>
      </w:r>
      <w:r w:rsidR="00E14757" w:rsidRPr="00905844">
        <w:rPr>
          <w:color w:val="000000" w:themeColor="text1"/>
        </w:rPr>
        <w:t>n fluo</w:t>
      </w:r>
      <w:r w:rsidR="005D202C" w:rsidRPr="00905844">
        <w:rPr>
          <w:color w:val="000000" w:themeColor="text1"/>
        </w:rPr>
        <w:t>hesje</w:t>
      </w:r>
      <w:r w:rsidR="00440FAC" w:rsidRPr="00905844">
        <w:rPr>
          <w:color w:val="000000" w:themeColor="text1"/>
        </w:rPr>
        <w:t xml:space="preserve"> </w:t>
      </w:r>
      <w:r w:rsidR="005D202C" w:rsidRPr="00905844">
        <w:rPr>
          <w:color w:val="000000" w:themeColor="text1"/>
        </w:rPr>
        <w:t>zijn belangrijk ti</w:t>
      </w:r>
      <w:r w:rsidRPr="00905844">
        <w:rPr>
          <w:color w:val="000000" w:themeColor="text1"/>
        </w:rPr>
        <w:t>jdens de donkere winterperiode.</w:t>
      </w:r>
      <w:r w:rsidR="00086CD1" w:rsidRPr="00905844">
        <w:rPr>
          <w:color w:val="000000" w:themeColor="text1"/>
        </w:rPr>
        <w:t xml:space="preserve"> </w:t>
      </w:r>
    </w:p>
    <w:p w14:paraId="2E1CAB46" w14:textId="77777777" w:rsidR="007342DA" w:rsidRDefault="00086CD1" w:rsidP="0037559D">
      <w:pPr>
        <w:rPr>
          <w:color w:val="000000" w:themeColor="text1"/>
        </w:rPr>
      </w:pPr>
      <w:r w:rsidRPr="00905844">
        <w:rPr>
          <w:color w:val="000000" w:themeColor="text1"/>
        </w:rPr>
        <w:t xml:space="preserve">Tussen </w:t>
      </w:r>
      <w:r w:rsidR="00607E82">
        <w:rPr>
          <w:color w:val="000000" w:themeColor="text1"/>
        </w:rPr>
        <w:t xml:space="preserve">de </w:t>
      </w:r>
      <w:r w:rsidRPr="00905844">
        <w:rPr>
          <w:color w:val="000000" w:themeColor="text1"/>
        </w:rPr>
        <w:t xml:space="preserve">herfst – en krokusvakantie organiseert de school </w:t>
      </w:r>
      <w:r w:rsidR="00607E82">
        <w:rPr>
          <w:color w:val="000000" w:themeColor="text1"/>
        </w:rPr>
        <w:t>enkele</w:t>
      </w:r>
      <w:r w:rsidRPr="00905844">
        <w:rPr>
          <w:color w:val="000000" w:themeColor="text1"/>
        </w:rPr>
        <w:t xml:space="preserve"> controle</w:t>
      </w:r>
      <w:r w:rsidR="00440FAC" w:rsidRPr="00905844">
        <w:rPr>
          <w:color w:val="000000" w:themeColor="text1"/>
        </w:rPr>
        <w:t>momenten</w:t>
      </w:r>
      <w:r w:rsidRPr="00905844">
        <w:rPr>
          <w:color w:val="000000" w:themeColor="text1"/>
        </w:rPr>
        <w:t xml:space="preserve"> en </w:t>
      </w:r>
      <w:r w:rsidR="00607E82">
        <w:rPr>
          <w:color w:val="000000" w:themeColor="text1"/>
        </w:rPr>
        <w:t xml:space="preserve">werkt iedereen mee aan 3 </w:t>
      </w:r>
      <w:r w:rsidRPr="00905844">
        <w:rPr>
          <w:color w:val="000000" w:themeColor="text1"/>
        </w:rPr>
        <w:t xml:space="preserve">schoolopdrachten. Zodra een </w:t>
      </w:r>
      <w:r w:rsidR="00FB4CEC" w:rsidRPr="00905844">
        <w:rPr>
          <w:color w:val="000000" w:themeColor="text1"/>
        </w:rPr>
        <w:t xml:space="preserve">controlemoment of een </w:t>
      </w:r>
      <w:r w:rsidRPr="00905844">
        <w:rPr>
          <w:color w:val="000000" w:themeColor="text1"/>
        </w:rPr>
        <w:t xml:space="preserve">opdracht goed is volbracht, ontvangen de leerlingen een sticker </w:t>
      </w:r>
      <w:r w:rsidR="000B4E45" w:rsidRPr="00905844">
        <w:rPr>
          <w:color w:val="000000" w:themeColor="text1"/>
        </w:rPr>
        <w:t xml:space="preserve">voor </w:t>
      </w:r>
      <w:r w:rsidRPr="00905844">
        <w:rPr>
          <w:color w:val="000000" w:themeColor="text1"/>
        </w:rPr>
        <w:t xml:space="preserve">hun Flitskaart. </w:t>
      </w:r>
    </w:p>
    <w:p w14:paraId="7DE8E0B7" w14:textId="462F983C" w:rsidR="005D202C" w:rsidRPr="00905844" w:rsidRDefault="00423A3A" w:rsidP="0037559D">
      <w:pPr>
        <w:rPr>
          <w:color w:val="000000" w:themeColor="text1"/>
        </w:rPr>
      </w:pPr>
      <w:r w:rsidRPr="00905844">
        <w:rPr>
          <w:color w:val="000000" w:themeColor="text1"/>
        </w:rPr>
        <w:t xml:space="preserve">De </w:t>
      </w:r>
      <w:r w:rsidR="00607E82">
        <w:rPr>
          <w:color w:val="000000" w:themeColor="text1"/>
        </w:rPr>
        <w:t>O</w:t>
      </w:r>
      <w:r w:rsidRPr="00905844">
        <w:rPr>
          <w:color w:val="000000" w:themeColor="text1"/>
        </w:rPr>
        <w:t xml:space="preserve">ctopustekening is compleet </w:t>
      </w:r>
      <w:r w:rsidR="007342DA">
        <w:rPr>
          <w:color w:val="000000" w:themeColor="text1"/>
        </w:rPr>
        <w:t xml:space="preserve">met </w:t>
      </w:r>
      <w:r w:rsidRPr="00905844">
        <w:rPr>
          <w:color w:val="000000" w:themeColor="text1"/>
        </w:rPr>
        <w:t xml:space="preserve">de vier stickerdelen. </w:t>
      </w:r>
      <w:r w:rsidR="00EC6882" w:rsidRPr="00905844">
        <w:rPr>
          <w:color w:val="000000" w:themeColor="text1"/>
        </w:rPr>
        <w:t xml:space="preserve">Kinderen kunnen daarna deelnemen aan de wedstrijd en een gepersonaliseerd fluohesje winnen. Scholen maken kans op </w:t>
      </w:r>
      <w:r w:rsidR="005308FE" w:rsidRPr="00905844">
        <w:rPr>
          <w:color w:val="000000" w:themeColor="text1"/>
        </w:rPr>
        <w:t xml:space="preserve">een praktijksessie Dode Hoek </w:t>
      </w:r>
      <w:proofErr w:type="spellStart"/>
      <w:r w:rsidR="005308FE" w:rsidRPr="00905844">
        <w:rPr>
          <w:color w:val="000000" w:themeColor="text1"/>
        </w:rPr>
        <w:t>ism</w:t>
      </w:r>
      <w:proofErr w:type="spellEnd"/>
      <w:r w:rsidR="005308FE" w:rsidRPr="00905844">
        <w:rPr>
          <w:color w:val="000000" w:themeColor="text1"/>
        </w:rPr>
        <w:t xml:space="preserve"> SUEZ.</w:t>
      </w:r>
    </w:p>
    <w:p w14:paraId="7DE8E0B8" w14:textId="77777777" w:rsidR="000E2A96" w:rsidRDefault="000E2A96" w:rsidP="0037559D">
      <w:pPr>
        <w:rPr>
          <w:color w:val="000000" w:themeColor="text1"/>
          <w:sz w:val="24"/>
          <w:szCs w:val="24"/>
        </w:rPr>
      </w:pPr>
    </w:p>
    <w:p w14:paraId="7DE8E0B9" w14:textId="77777777" w:rsidR="000E2A96" w:rsidRPr="000E2A96" w:rsidRDefault="000E2A96" w:rsidP="000E2A9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Flitsteams verrassen kinderen op weg naar school</w:t>
      </w:r>
    </w:p>
    <w:p w14:paraId="5E0038C2" w14:textId="498E4F68" w:rsidR="00E33A9F" w:rsidRDefault="000E2A96" w:rsidP="00ED0C3F">
      <w:pPr>
        <w:spacing w:after="0"/>
        <w:rPr>
          <w:color w:val="000000" w:themeColor="text1"/>
        </w:rPr>
      </w:pPr>
      <w:r w:rsidRPr="00905844">
        <w:rPr>
          <w:color w:val="000000" w:themeColor="text1"/>
        </w:rPr>
        <w:t xml:space="preserve">Naast de campagne in de scholen, stuurt het Octopusplan </w:t>
      </w:r>
      <w:r w:rsidRPr="00905844">
        <w:rPr>
          <w:b/>
          <w:color w:val="000000" w:themeColor="text1"/>
        </w:rPr>
        <w:t>2</w:t>
      </w:r>
      <w:r w:rsidR="003169C2" w:rsidRPr="00905844">
        <w:rPr>
          <w:b/>
          <w:color w:val="000000" w:themeColor="text1"/>
        </w:rPr>
        <w:t>5</w:t>
      </w:r>
      <w:r w:rsidRPr="00905844">
        <w:rPr>
          <w:b/>
          <w:color w:val="000000" w:themeColor="text1"/>
        </w:rPr>
        <w:t xml:space="preserve"> </w:t>
      </w:r>
      <w:r w:rsidR="00615214">
        <w:rPr>
          <w:b/>
          <w:color w:val="000000" w:themeColor="text1"/>
        </w:rPr>
        <w:t>Flits</w:t>
      </w:r>
      <w:r w:rsidRPr="00905844">
        <w:rPr>
          <w:b/>
          <w:color w:val="000000" w:themeColor="text1"/>
        </w:rPr>
        <w:t>teams</w:t>
      </w:r>
      <w:r w:rsidRPr="00905844">
        <w:rPr>
          <w:color w:val="000000" w:themeColor="text1"/>
        </w:rPr>
        <w:t xml:space="preserve"> op pad doorheen Vlaanderen</w:t>
      </w:r>
      <w:r w:rsidR="003169C2" w:rsidRPr="00905844">
        <w:rPr>
          <w:color w:val="000000" w:themeColor="text1"/>
        </w:rPr>
        <w:t xml:space="preserve">. De teams </w:t>
      </w:r>
      <w:r w:rsidR="00A05308" w:rsidRPr="00905844">
        <w:rPr>
          <w:color w:val="000000" w:themeColor="text1"/>
        </w:rPr>
        <w:t xml:space="preserve">belonen </w:t>
      </w:r>
      <w:r w:rsidRPr="00905844">
        <w:rPr>
          <w:color w:val="000000" w:themeColor="text1"/>
        </w:rPr>
        <w:t>kinderen</w:t>
      </w:r>
      <w:r w:rsidR="00B11C5E" w:rsidRPr="00905844">
        <w:rPr>
          <w:color w:val="000000" w:themeColor="text1"/>
        </w:rPr>
        <w:t>,</w:t>
      </w:r>
      <w:r w:rsidRPr="00905844">
        <w:rPr>
          <w:color w:val="000000" w:themeColor="text1"/>
        </w:rPr>
        <w:t xml:space="preserve"> die zich duurzaam verplaatsen </w:t>
      </w:r>
      <w:r w:rsidR="00C736C9" w:rsidRPr="00905844">
        <w:rPr>
          <w:color w:val="000000" w:themeColor="text1"/>
        </w:rPr>
        <w:t xml:space="preserve">en aandacht </w:t>
      </w:r>
      <w:r w:rsidR="00B11C5E" w:rsidRPr="00905844">
        <w:rPr>
          <w:color w:val="000000" w:themeColor="text1"/>
        </w:rPr>
        <w:t xml:space="preserve">hebben </w:t>
      </w:r>
      <w:r w:rsidR="00C736C9" w:rsidRPr="00905844">
        <w:rPr>
          <w:color w:val="000000" w:themeColor="text1"/>
        </w:rPr>
        <w:t xml:space="preserve">voor </w:t>
      </w:r>
      <w:r w:rsidRPr="00905844">
        <w:rPr>
          <w:color w:val="000000" w:themeColor="text1"/>
        </w:rPr>
        <w:t>zichtbaarheid</w:t>
      </w:r>
      <w:r w:rsidR="00B11C5E" w:rsidRPr="00905844">
        <w:rPr>
          <w:color w:val="000000" w:themeColor="text1"/>
        </w:rPr>
        <w:t>,</w:t>
      </w:r>
      <w:r w:rsidRPr="00905844">
        <w:rPr>
          <w:color w:val="000000" w:themeColor="text1"/>
        </w:rPr>
        <w:t xml:space="preserve"> met een leuk</w:t>
      </w:r>
      <w:r w:rsidR="00A05308" w:rsidRPr="00905844">
        <w:rPr>
          <w:color w:val="000000" w:themeColor="text1"/>
        </w:rPr>
        <w:t xml:space="preserve"> gadget</w:t>
      </w:r>
      <w:r w:rsidRPr="00905844">
        <w:rPr>
          <w:color w:val="000000" w:themeColor="text1"/>
        </w:rPr>
        <w:t xml:space="preserve">. </w:t>
      </w:r>
    </w:p>
    <w:p w14:paraId="738915F4" w14:textId="77777777" w:rsidR="00E33A9F" w:rsidRDefault="00E33A9F" w:rsidP="00ED0C3F">
      <w:pPr>
        <w:spacing w:after="0"/>
        <w:rPr>
          <w:color w:val="000000" w:themeColor="text1"/>
        </w:rPr>
      </w:pPr>
    </w:p>
    <w:p w14:paraId="7957CF31" w14:textId="7356A4E1" w:rsidR="00ED0C3F" w:rsidRPr="00905844" w:rsidRDefault="000E2A96" w:rsidP="00ED0C3F">
      <w:pPr>
        <w:spacing w:after="0"/>
        <w:rPr>
          <w:color w:val="000000" w:themeColor="text1"/>
        </w:rPr>
      </w:pPr>
      <w:r w:rsidRPr="00905844">
        <w:rPr>
          <w:color w:val="000000" w:themeColor="text1"/>
        </w:rPr>
        <w:t xml:space="preserve">Elk flitsteam gaat drie keer op pad tussen de herfst – en de krokusvakantie. </w:t>
      </w:r>
    </w:p>
    <w:p w14:paraId="6E353744" w14:textId="77777777" w:rsidR="00E33A9F" w:rsidRDefault="00E33A9F" w:rsidP="00ED0C3F">
      <w:pPr>
        <w:spacing w:after="0"/>
        <w:rPr>
          <w:color w:val="000000" w:themeColor="text1"/>
        </w:rPr>
      </w:pPr>
    </w:p>
    <w:p w14:paraId="7DE8E0BA" w14:textId="6D1C354A" w:rsidR="000E2A96" w:rsidRPr="00905844" w:rsidRDefault="00B411FC" w:rsidP="00ED0C3F">
      <w:pPr>
        <w:spacing w:after="0"/>
        <w:rPr>
          <w:color w:val="000000" w:themeColor="text1"/>
        </w:rPr>
      </w:pPr>
      <w:r w:rsidRPr="00905844">
        <w:rPr>
          <w:color w:val="000000" w:themeColor="text1"/>
        </w:rPr>
        <w:t xml:space="preserve">Raadpleeg de planning </w:t>
      </w:r>
      <w:r w:rsidR="000E2A96" w:rsidRPr="00905844">
        <w:rPr>
          <w:color w:val="000000" w:themeColor="text1"/>
        </w:rPr>
        <w:t xml:space="preserve">via </w:t>
      </w:r>
      <w:hyperlink r:id="rId10" w:history="1">
        <w:r w:rsidR="000E2A96" w:rsidRPr="00905844">
          <w:rPr>
            <w:rStyle w:val="Hyperlink"/>
          </w:rPr>
          <w:t>www.octopusplan.info</w:t>
        </w:r>
      </w:hyperlink>
      <w:r w:rsidR="00ED0C3F" w:rsidRPr="00905844">
        <w:rPr>
          <w:rStyle w:val="Hyperlink"/>
        </w:rPr>
        <w:t>/flits/flitsteams</w:t>
      </w:r>
    </w:p>
    <w:p w14:paraId="7DE8E0BB" w14:textId="77777777" w:rsidR="005D202C" w:rsidRPr="00A7330E" w:rsidRDefault="005D202C" w:rsidP="0037559D">
      <w:pPr>
        <w:rPr>
          <w:color w:val="000000" w:themeColor="text1"/>
          <w:sz w:val="24"/>
          <w:szCs w:val="24"/>
        </w:rPr>
      </w:pPr>
    </w:p>
    <w:sectPr w:rsidR="005D202C" w:rsidRPr="00A7330E" w:rsidSect="0037559D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9B33" w14:textId="77777777" w:rsidR="00536E9A" w:rsidRDefault="00536E9A" w:rsidP="0037559D">
      <w:pPr>
        <w:spacing w:after="0" w:line="240" w:lineRule="auto"/>
      </w:pPr>
      <w:r>
        <w:separator/>
      </w:r>
    </w:p>
  </w:endnote>
  <w:endnote w:type="continuationSeparator" w:id="0">
    <w:p w14:paraId="40CCE25F" w14:textId="77777777" w:rsidR="00536E9A" w:rsidRDefault="00536E9A" w:rsidP="0037559D">
      <w:pPr>
        <w:spacing w:after="0" w:line="240" w:lineRule="auto"/>
      </w:pPr>
      <w:r>
        <w:continuationSeparator/>
      </w:r>
    </w:p>
  </w:endnote>
  <w:endnote w:type="continuationNotice" w:id="1">
    <w:p w14:paraId="3C8AABBF" w14:textId="77777777" w:rsidR="00536E9A" w:rsidRDefault="00536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E0C2" w14:textId="77777777" w:rsidR="0037559D" w:rsidRDefault="0037559D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DE8E0C3" wp14:editId="7DE8E0C4">
              <wp:simplePos x="0" y="0"/>
              <wp:positionH relativeFrom="column">
                <wp:posOffset>494664</wp:posOffset>
              </wp:positionH>
              <wp:positionV relativeFrom="paragraph">
                <wp:posOffset>-20955</wp:posOffset>
              </wp:positionV>
              <wp:extent cx="5108400" cy="341999"/>
              <wp:effectExtent l="0" t="0" r="0" b="1270"/>
              <wp:wrapNone/>
              <wp:docPr id="1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8400" cy="341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E8E0C7" w14:textId="77777777" w:rsidR="0037559D" w:rsidRPr="000E449F" w:rsidRDefault="0037559D" w:rsidP="0037559D">
                          <w:pPr>
                            <w:spacing w:line="256" w:lineRule="auto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theme="minorHAns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WWW.OCTOPUSPLAN.INFO</w:t>
                          </w:r>
                          <w:r w:rsidRPr="000E449F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8E0C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8.95pt;margin-top:-1.65pt;width:402.25pt;height:26.9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" filled="f" stroked="f">
              <v:textbox>
                <w:txbxContent>
                  <w:p w14:paraId="7DE8E0C7" w14:textId="77777777" w:rsidR="0037559D" w:rsidRPr="000E449F" w:rsidRDefault="0037559D" w:rsidP="0037559D">
                    <w:pPr>
                      <w:spacing w:line="256" w:lineRule="auto"/>
                      <w:jc w:val="center"/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eastAsia="Calibri" w:cstheme="minorHAns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WWW.OCTOPUSPLAN.INFO</w:t>
                    </w:r>
                    <w:r w:rsidRPr="000E449F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E8E0C5" wp14:editId="7DE8E0C6">
              <wp:simplePos x="0" y="0"/>
              <wp:positionH relativeFrom="page">
                <wp:posOffset>15875</wp:posOffset>
              </wp:positionH>
              <wp:positionV relativeFrom="paragraph">
                <wp:posOffset>-259080</wp:posOffset>
              </wp:positionV>
              <wp:extent cx="7559040" cy="883285"/>
              <wp:effectExtent l="0" t="0" r="3810" b="0"/>
              <wp:wrapNone/>
              <wp:docPr id="110" name="Groe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883285"/>
                        <a:chOff x="0" y="-134877"/>
                        <a:chExt cx="12192000" cy="868585"/>
                      </a:xfrm>
                      <a:solidFill>
                        <a:srgbClr val="E15353"/>
                      </a:solidFill>
                    </wpg:grpSpPr>
                    <wps:wsp>
                      <wps:cNvPr id="111" name="Rechthoek 111"/>
                      <wps:cNvSpPr/>
                      <wps:spPr>
                        <a:xfrm>
                          <a:off x="0" y="-127380"/>
                          <a:ext cx="12192000" cy="86108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Gelijkbenige driehoek 112"/>
                      <wps:cNvSpPr/>
                      <wps:spPr>
                        <a:xfrm rot="10800000">
                          <a:off x="973145" y="-134877"/>
                          <a:ext cx="1251402" cy="4411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7F81C1" id="Groep 110" o:spid="_x0000_s1026" style="position:absolute;margin-left:1.25pt;margin-top:-20.4pt;width:595.2pt;height:69.55pt;z-index:-251658240;mso-position-horizontal-relative:page" coordorigin=",-1348" coordsize="121920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">
              <v:rect id="Rechthoek 111" o:spid="_x0000_s1027" style="position:absolute;top:-1273;width:121920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" filled="f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12" o:spid="_x0000_s1028" type="#_x0000_t5" style="position:absolute;left:9731;top:-1348;width:12514;height:44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" fillcolor="white [3212]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3C12" w14:textId="77777777" w:rsidR="00536E9A" w:rsidRDefault="00536E9A" w:rsidP="0037559D">
      <w:pPr>
        <w:spacing w:after="0" w:line="240" w:lineRule="auto"/>
      </w:pPr>
      <w:r>
        <w:separator/>
      </w:r>
    </w:p>
  </w:footnote>
  <w:footnote w:type="continuationSeparator" w:id="0">
    <w:p w14:paraId="709250D7" w14:textId="77777777" w:rsidR="00536E9A" w:rsidRDefault="00536E9A" w:rsidP="0037559D">
      <w:pPr>
        <w:spacing w:after="0" w:line="240" w:lineRule="auto"/>
      </w:pPr>
      <w:r>
        <w:continuationSeparator/>
      </w:r>
    </w:p>
  </w:footnote>
  <w:footnote w:type="continuationNotice" w:id="1">
    <w:p w14:paraId="4493C0D0" w14:textId="77777777" w:rsidR="00536E9A" w:rsidRDefault="00536E9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9D"/>
    <w:rsid w:val="00086CD1"/>
    <w:rsid w:val="000A3FE4"/>
    <w:rsid w:val="000B4E45"/>
    <w:rsid w:val="000E2A96"/>
    <w:rsid w:val="002F70BD"/>
    <w:rsid w:val="003060CD"/>
    <w:rsid w:val="003169C2"/>
    <w:rsid w:val="0037559D"/>
    <w:rsid w:val="00423A3A"/>
    <w:rsid w:val="00440FAC"/>
    <w:rsid w:val="00462FB6"/>
    <w:rsid w:val="005308FE"/>
    <w:rsid w:val="00536E9A"/>
    <w:rsid w:val="00551CAC"/>
    <w:rsid w:val="005C5C5A"/>
    <w:rsid w:val="005D202C"/>
    <w:rsid w:val="00607E82"/>
    <w:rsid w:val="00615214"/>
    <w:rsid w:val="0072284F"/>
    <w:rsid w:val="007342DA"/>
    <w:rsid w:val="00797617"/>
    <w:rsid w:val="008715FB"/>
    <w:rsid w:val="008C185E"/>
    <w:rsid w:val="008C6EB6"/>
    <w:rsid w:val="00905844"/>
    <w:rsid w:val="00917A3A"/>
    <w:rsid w:val="00A05308"/>
    <w:rsid w:val="00A10D42"/>
    <w:rsid w:val="00A15CDD"/>
    <w:rsid w:val="00A7330E"/>
    <w:rsid w:val="00A8432F"/>
    <w:rsid w:val="00AB66EE"/>
    <w:rsid w:val="00AB7767"/>
    <w:rsid w:val="00B11C5E"/>
    <w:rsid w:val="00B411FC"/>
    <w:rsid w:val="00B823EE"/>
    <w:rsid w:val="00C0706D"/>
    <w:rsid w:val="00C736C9"/>
    <w:rsid w:val="00CD12C8"/>
    <w:rsid w:val="00D53980"/>
    <w:rsid w:val="00E14757"/>
    <w:rsid w:val="00E33A9F"/>
    <w:rsid w:val="00E8228E"/>
    <w:rsid w:val="00EC6882"/>
    <w:rsid w:val="00ED0C3F"/>
    <w:rsid w:val="00FB4CEC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E0B4"/>
  <w15:chartTrackingRefBased/>
  <w15:docId w15:val="{FBAA9AD0-778E-4889-A864-7E73D7FB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7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59D"/>
  </w:style>
  <w:style w:type="paragraph" w:styleId="Voettekst">
    <w:name w:val="footer"/>
    <w:basedOn w:val="Standaard"/>
    <w:link w:val="VoettekstChar"/>
    <w:uiPriority w:val="99"/>
    <w:unhideWhenUsed/>
    <w:rsid w:val="0037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59D"/>
  </w:style>
  <w:style w:type="character" w:styleId="Hyperlink">
    <w:name w:val="Hyperlink"/>
    <w:basedOn w:val="Standaardalinea-lettertype"/>
    <w:uiPriority w:val="99"/>
    <w:unhideWhenUsed/>
    <w:rsid w:val="000E2A9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6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ctopusplan.inf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1" ma:contentTypeDescription="Een nieuw document maken." ma:contentTypeScope="" ma:versionID="c1ebae9db3307a8ef0f0e5ab59ae50f3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d77583352f7f0d3b19ef0ce72bbd5ea2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8E851-29F9-4831-B6F3-4066BEE3B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E8345-A588-40D0-A152-FE4BFFFA8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16C3A-16F6-48CD-BF30-B9A6D3B7E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Lieve Snoeckx</cp:lastModifiedBy>
  <cp:revision>2</cp:revision>
  <cp:lastPrinted>2017-10-24T09:44:00Z</cp:lastPrinted>
  <dcterms:created xsi:type="dcterms:W3CDTF">2021-10-05T13:12:00Z</dcterms:created>
  <dcterms:modified xsi:type="dcterms:W3CDTF">2021-10-05T13:12:00Z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