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FBFC9" w14:textId="4DD85B82" w:rsidR="00C36853" w:rsidRDefault="00B32EB8" w:rsidP="005F3082">
      <w:pPr>
        <w:spacing w:after="244" w:line="259" w:lineRule="auto"/>
        <w:ind w:left="0" w:right="-161" w:firstLine="0"/>
        <w:jc w:val="center"/>
      </w:pPr>
      <w:r>
        <w:rPr>
          <w:noProof/>
        </w:rPr>
        <w:drawing>
          <wp:inline distT="0" distB="0" distL="0" distR="0" wp14:anchorId="003B7767" wp14:editId="08F44215">
            <wp:extent cx="5724525" cy="2515870"/>
            <wp:effectExtent l="0" t="0" r="952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51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F0075" w14:textId="65CF55DD" w:rsidR="00A24461" w:rsidRDefault="00E32F83" w:rsidP="00A24461">
      <w:pPr>
        <w:rPr>
          <w:b/>
          <w:color w:val="16A040"/>
          <w:sz w:val="28"/>
          <w:szCs w:val="28"/>
        </w:rPr>
      </w:pPr>
      <w:r w:rsidRPr="00E32F83">
        <w:rPr>
          <w:b/>
          <w:color w:val="16A040"/>
          <w:sz w:val="28"/>
          <w:szCs w:val="28"/>
        </w:rPr>
        <w:t xml:space="preserve">OP </w:t>
      </w:r>
      <w:r w:rsidR="00A24461" w:rsidRPr="00E32F83">
        <w:rPr>
          <w:b/>
          <w:color w:val="16A040"/>
          <w:sz w:val="28"/>
          <w:szCs w:val="28"/>
        </w:rPr>
        <w:t xml:space="preserve">VRIJDAG </w:t>
      </w:r>
      <w:r w:rsidR="00D2335B" w:rsidRPr="00E32F83">
        <w:rPr>
          <w:b/>
          <w:color w:val="16A040"/>
          <w:sz w:val="28"/>
          <w:szCs w:val="28"/>
        </w:rPr>
        <w:t>1</w:t>
      </w:r>
      <w:r w:rsidR="00B32EB8">
        <w:rPr>
          <w:b/>
          <w:color w:val="16A040"/>
          <w:sz w:val="28"/>
          <w:szCs w:val="28"/>
        </w:rPr>
        <w:t>7</w:t>
      </w:r>
      <w:r w:rsidR="00A24461" w:rsidRPr="00E32F83">
        <w:rPr>
          <w:b/>
          <w:color w:val="16A040"/>
          <w:sz w:val="28"/>
          <w:szCs w:val="28"/>
        </w:rPr>
        <w:t xml:space="preserve"> SEPTEMBER STAPPEN EN TRAPPEN WE NAAR SCHOOL</w:t>
      </w:r>
      <w:r w:rsidR="00C97B49">
        <w:rPr>
          <w:b/>
          <w:color w:val="16A040"/>
          <w:sz w:val="28"/>
          <w:szCs w:val="28"/>
        </w:rPr>
        <w:t>!</w:t>
      </w:r>
    </w:p>
    <w:p w14:paraId="33E14A32" w14:textId="77777777" w:rsidR="00076A16" w:rsidRDefault="00076A16" w:rsidP="00A24461">
      <w:pPr>
        <w:rPr>
          <w:b/>
          <w:color w:val="16A040"/>
          <w:sz w:val="28"/>
          <w:szCs w:val="28"/>
        </w:rPr>
      </w:pPr>
    </w:p>
    <w:p w14:paraId="08FAEFA1" w14:textId="50B5F031" w:rsidR="0062293A" w:rsidRPr="00076A16" w:rsidRDefault="002C5DA0" w:rsidP="00A24461">
      <w:r w:rsidRPr="00076A16">
        <w:t xml:space="preserve">Beste </w:t>
      </w:r>
      <w:r w:rsidR="00076A16">
        <w:t>ouder of grootouder</w:t>
      </w:r>
      <w:r w:rsidRPr="00076A16">
        <w:t>,</w:t>
      </w:r>
    </w:p>
    <w:p w14:paraId="7FF15E38" w14:textId="3D199B54" w:rsidR="00A24461" w:rsidRDefault="00A24461" w:rsidP="00A24461">
      <w:r>
        <w:br/>
        <w:t xml:space="preserve">Naar jaarlijkse gewoonte vindt op vrijdag tijdens de Week van de Mobiliteit </w:t>
      </w:r>
      <w:r w:rsidR="00394E78">
        <w:t xml:space="preserve">die </w:t>
      </w:r>
      <w:r w:rsidR="00D2335B">
        <w:t xml:space="preserve">doorgaat </w:t>
      </w:r>
      <w:r w:rsidR="00394E78">
        <w:t xml:space="preserve">van </w:t>
      </w:r>
      <w:r>
        <w:t>16 tot 22 september</w:t>
      </w:r>
      <w:r w:rsidR="00D2335B">
        <w:t xml:space="preserve"> </w:t>
      </w:r>
      <w:r>
        <w:t xml:space="preserve">de </w:t>
      </w:r>
      <w:proofErr w:type="spellStart"/>
      <w:r w:rsidRPr="00B32EB8">
        <w:rPr>
          <w:bCs/>
        </w:rPr>
        <w:t>S</w:t>
      </w:r>
      <w:r w:rsidR="00B32EB8">
        <w:rPr>
          <w:bCs/>
        </w:rPr>
        <w:t>trapdag</w:t>
      </w:r>
      <w:proofErr w:type="spellEnd"/>
      <w:r>
        <w:t xml:space="preserve"> plaats. Op deze autoluwe schooldag komen duizenden kinderen te voet, met de fiets, step, gocart of skates naar school. Duurzaam naar school</w:t>
      </w:r>
      <w:r w:rsidR="00BF50D0">
        <w:t xml:space="preserve"> komen,</w:t>
      </w:r>
      <w:r>
        <w:t xml:space="preserve"> is leuk, gezond, goed voor het milieu en zorgt voor meer veiligheid op de schoolroutes en aan de schoolpoort. Over heel Vlaanderen doen bijna 1500 basisscholen en 1</w:t>
      </w:r>
      <w:r w:rsidR="009D076E">
        <w:t>60</w:t>
      </w:r>
      <w:r>
        <w:t xml:space="preserve"> gemeenten mee.</w:t>
      </w:r>
      <w:r>
        <w:br/>
      </w:r>
      <w:r>
        <w:br/>
      </w:r>
      <w:r w:rsidR="00513278" w:rsidRPr="009D076E">
        <w:rPr>
          <w:bCs/>
        </w:rPr>
        <w:t xml:space="preserve">Onze school </w:t>
      </w:r>
      <w:r w:rsidRPr="009D076E">
        <w:rPr>
          <w:bCs/>
        </w:rPr>
        <w:t>doet ook mee</w:t>
      </w:r>
      <w:r w:rsidR="009D076E" w:rsidRPr="009D076E">
        <w:rPr>
          <w:bCs/>
        </w:rPr>
        <w:t>!</w:t>
      </w:r>
      <w:r>
        <w:t xml:space="preserve"> </w:t>
      </w:r>
      <w:r w:rsidR="006C1A32">
        <w:t xml:space="preserve">Hiermee willen we </w:t>
      </w:r>
      <w:r>
        <w:t>kinderen</w:t>
      </w:r>
      <w:r w:rsidR="00A241B9">
        <w:t xml:space="preserve">, </w:t>
      </w:r>
      <w:r>
        <w:t>ouders</w:t>
      </w:r>
      <w:r w:rsidR="00A241B9">
        <w:t xml:space="preserve"> en </w:t>
      </w:r>
      <w:r w:rsidR="00A241B9" w:rsidRPr="009D076E">
        <w:t>grootouders</w:t>
      </w:r>
      <w:r w:rsidRPr="009D076E">
        <w:t xml:space="preserve"> stimuleren om vaker te voet of met de fiets naar school te komen</w:t>
      </w:r>
      <w:r>
        <w:t xml:space="preserve">. Zich duurzaam verplaatsen zorgt voor meer veiligheid op de schoolroutes en aan de schoolpoort. </w:t>
      </w:r>
      <w:proofErr w:type="spellStart"/>
      <w:r>
        <w:t>Strappen</w:t>
      </w:r>
      <w:proofErr w:type="spellEnd"/>
      <w:r>
        <w:t xml:space="preserve"> is</w:t>
      </w:r>
      <w:r w:rsidR="00877D75">
        <w:t xml:space="preserve"> </w:t>
      </w:r>
      <w:r>
        <w:t xml:space="preserve">goed voor het milieu, voor de gezondheid en de zelfontplooiing van jezelf en je kind. </w:t>
      </w:r>
    </w:p>
    <w:p w14:paraId="1A68BC0F" w14:textId="77777777" w:rsidR="005F083E" w:rsidRDefault="005F083E" w:rsidP="00A24461"/>
    <w:tbl>
      <w:tblPr>
        <w:tblStyle w:val="Tabelraster"/>
        <w:tblW w:w="0" w:type="auto"/>
        <w:tblInd w:w="10" w:type="dxa"/>
        <w:tblLook w:val="04A0" w:firstRow="1" w:lastRow="0" w:firstColumn="1" w:lastColumn="0" w:noHBand="0" w:noVBand="1"/>
      </w:tblPr>
      <w:tblGrid>
        <w:gridCol w:w="8995"/>
      </w:tblGrid>
      <w:tr w:rsidR="0082259C" w14:paraId="1D47A32E" w14:textId="77777777" w:rsidTr="0082259C">
        <w:tc>
          <w:tcPr>
            <w:tcW w:w="9005" w:type="dxa"/>
          </w:tcPr>
          <w:p w14:paraId="6EB38968" w14:textId="77777777" w:rsidR="0082259C" w:rsidRDefault="0082259C" w:rsidP="00A24461">
            <w:pPr>
              <w:ind w:left="0" w:firstLine="0"/>
            </w:pPr>
            <w:r>
              <w:t xml:space="preserve">De </w:t>
            </w:r>
            <w:proofErr w:type="spellStart"/>
            <w:r>
              <w:t>Strapdag</w:t>
            </w:r>
            <w:proofErr w:type="spellEnd"/>
            <w:r>
              <w:t xml:space="preserve"> gaat door op </w:t>
            </w:r>
            <w:r w:rsidRPr="00E06CC2">
              <w:rPr>
                <w:b/>
                <w:bCs/>
              </w:rPr>
              <w:t>vrijdag 17 september 2021</w:t>
            </w:r>
            <w:r>
              <w:t>. Kom deze dag samen met je (klein)kind te voet of met de fiets naar school en ontdek de leuke aspecten hiervan.</w:t>
            </w:r>
          </w:p>
          <w:p w14:paraId="6E3A602A" w14:textId="77777777" w:rsidR="0082259C" w:rsidRPr="005F083E" w:rsidRDefault="0082259C" w:rsidP="00A24461">
            <w:pPr>
              <w:ind w:left="0" w:firstLine="0"/>
              <w:rPr>
                <w:highlight w:val="yellow"/>
              </w:rPr>
            </w:pPr>
            <w:r w:rsidRPr="005F083E">
              <w:rPr>
                <w:highlight w:val="yellow"/>
              </w:rPr>
              <w:t>Extra informatie over de activiteiten:</w:t>
            </w:r>
          </w:p>
          <w:p w14:paraId="64A6CE62" w14:textId="6E4873AB" w:rsidR="0082259C" w:rsidRPr="005F083E" w:rsidRDefault="0082259C" w:rsidP="0082259C">
            <w:pPr>
              <w:pStyle w:val="Lijstalinea"/>
              <w:numPr>
                <w:ilvl w:val="0"/>
                <w:numId w:val="2"/>
              </w:numPr>
              <w:rPr>
                <w:highlight w:val="yellow"/>
              </w:rPr>
            </w:pPr>
            <w:r w:rsidRPr="005F083E">
              <w:rPr>
                <w:highlight w:val="yellow"/>
              </w:rPr>
              <w:t>De straat is afgesloten voor gemotoriseerd verkeer tussen 8u en 16u.</w:t>
            </w:r>
          </w:p>
          <w:p w14:paraId="601301F2" w14:textId="77777777" w:rsidR="005F083E" w:rsidRPr="005F083E" w:rsidRDefault="005F083E" w:rsidP="0082259C">
            <w:pPr>
              <w:pStyle w:val="Lijstalinea"/>
              <w:numPr>
                <w:ilvl w:val="0"/>
                <w:numId w:val="2"/>
              </w:numPr>
              <w:rPr>
                <w:highlight w:val="yellow"/>
              </w:rPr>
            </w:pPr>
            <w:r w:rsidRPr="005F083E">
              <w:rPr>
                <w:highlight w:val="yellow"/>
              </w:rPr>
              <w:t>We knutselen een grote WK vlag.</w:t>
            </w:r>
          </w:p>
          <w:p w14:paraId="154F4646" w14:textId="1A175ADD" w:rsidR="005F083E" w:rsidRDefault="005F083E" w:rsidP="0082259C">
            <w:pPr>
              <w:pStyle w:val="Lijstalinea"/>
              <w:numPr>
                <w:ilvl w:val="0"/>
                <w:numId w:val="2"/>
              </w:numPr>
            </w:pPr>
            <w:r w:rsidRPr="005F083E">
              <w:rPr>
                <w:highlight w:val="yellow"/>
              </w:rPr>
              <w:t>…</w:t>
            </w:r>
          </w:p>
        </w:tc>
      </w:tr>
    </w:tbl>
    <w:p w14:paraId="7DD5A302" w14:textId="6F92EF63" w:rsidR="00120C1C" w:rsidRDefault="00120C1C">
      <w:pPr>
        <w:spacing w:after="48" w:line="259" w:lineRule="auto"/>
        <w:ind w:left="0" w:firstLine="0"/>
      </w:pPr>
    </w:p>
    <w:p w14:paraId="7DD5A308" w14:textId="682123AA" w:rsidR="00120C1C" w:rsidRDefault="002F2F74">
      <w:pPr>
        <w:pStyle w:val="Kop1"/>
        <w:ind w:left="-5"/>
      </w:pPr>
      <w:r>
        <w:t xml:space="preserve">Doe mee aan de </w:t>
      </w:r>
      <w:proofErr w:type="spellStart"/>
      <w:r w:rsidR="008F7A5F">
        <w:t>S</w:t>
      </w:r>
      <w:r>
        <w:t>trapwedstrijd</w:t>
      </w:r>
      <w:proofErr w:type="spellEnd"/>
      <w:r>
        <w:t xml:space="preserve"> en win mooie prijzen</w:t>
      </w:r>
      <w:r w:rsidR="0046730C">
        <w:t>!</w:t>
      </w:r>
    </w:p>
    <w:p w14:paraId="7DD5A309" w14:textId="06E12E56" w:rsidR="00120C1C" w:rsidRDefault="00E76953">
      <w:pPr>
        <w:spacing w:after="22" w:line="259" w:lineRule="auto"/>
        <w:ind w:left="0" w:firstLine="0"/>
      </w:pPr>
      <w:r>
        <w:t xml:space="preserve">Laat je (klein)kind het raadsel van de bladwijzer oplossen </w:t>
      </w:r>
      <w:r w:rsidR="002F2F74">
        <w:t xml:space="preserve">en zend het antwoord in via </w:t>
      </w:r>
      <w:hyperlink r:id="rId9" w:history="1">
        <w:r w:rsidR="002F2F74" w:rsidRPr="005D009C">
          <w:rPr>
            <w:rStyle w:val="Hyperlink"/>
          </w:rPr>
          <w:t>www.octopusplan.info</w:t>
        </w:r>
      </w:hyperlink>
    </w:p>
    <w:p w14:paraId="7DD5A30D" w14:textId="77777777" w:rsidR="002F2F74" w:rsidRDefault="002F2F74">
      <w:pPr>
        <w:spacing w:after="22" w:line="259" w:lineRule="auto"/>
        <w:ind w:left="0" w:firstLine="0"/>
      </w:pPr>
    </w:p>
    <w:p w14:paraId="2517CFC0" w14:textId="7B9ABE5D" w:rsidR="00C30033" w:rsidRPr="00642239" w:rsidRDefault="002F2F74" w:rsidP="00C30033">
      <w:pPr>
        <w:spacing w:after="306" w:line="338" w:lineRule="auto"/>
        <w:ind w:left="0" w:right="6888" w:firstLine="0"/>
        <w:jc w:val="both"/>
        <w:rPr>
          <w:bCs/>
          <w:color w:val="000000" w:themeColor="text1"/>
        </w:rPr>
      </w:pPr>
      <w:r w:rsidRPr="00642239">
        <w:rPr>
          <w:bCs/>
          <w:color w:val="000000" w:themeColor="text1"/>
        </w:rPr>
        <w:t xml:space="preserve">Tot </w:t>
      </w:r>
      <w:proofErr w:type="spellStart"/>
      <w:r w:rsidRPr="00642239">
        <w:rPr>
          <w:bCs/>
          <w:color w:val="000000" w:themeColor="text1"/>
        </w:rPr>
        <w:t>straps</w:t>
      </w:r>
      <w:proofErr w:type="spellEnd"/>
      <w:r w:rsidRPr="00642239">
        <w:rPr>
          <w:bCs/>
          <w:color w:val="000000" w:themeColor="text1"/>
        </w:rPr>
        <w:t xml:space="preserve">! </w:t>
      </w:r>
    </w:p>
    <w:p w14:paraId="7DD5A30F" w14:textId="3F035D6C" w:rsidR="00120C1C" w:rsidRDefault="002F2F74" w:rsidP="00C30033">
      <w:pPr>
        <w:spacing w:after="306" w:line="338" w:lineRule="auto"/>
        <w:ind w:left="0" w:right="6888" w:firstLine="0"/>
        <w:rPr>
          <w:b/>
          <w:color w:val="000000" w:themeColor="text1"/>
        </w:rPr>
      </w:pPr>
      <w:r w:rsidRPr="0046730C">
        <w:rPr>
          <w:bCs/>
          <w:color w:val="000000" w:themeColor="text1"/>
        </w:rPr>
        <w:t>De</w:t>
      </w:r>
      <w:r w:rsidR="00C30033" w:rsidRPr="0046730C">
        <w:rPr>
          <w:bCs/>
          <w:color w:val="000000" w:themeColor="text1"/>
        </w:rPr>
        <w:t xml:space="preserve"> </w:t>
      </w:r>
      <w:r w:rsidRPr="0046730C">
        <w:rPr>
          <w:bCs/>
          <w:color w:val="000000" w:themeColor="text1"/>
        </w:rPr>
        <w:t>directie</w:t>
      </w:r>
      <w:r w:rsidRPr="002F2F74">
        <w:rPr>
          <w:b/>
          <w:color w:val="000000" w:themeColor="text1"/>
        </w:rPr>
        <w:t xml:space="preserve"> </w:t>
      </w:r>
    </w:p>
    <w:p w14:paraId="7622705D" w14:textId="77777777" w:rsidR="005F083E" w:rsidRPr="00E06CC2" w:rsidRDefault="005F083E" w:rsidP="005F083E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2"/>
          <w:lang w:eastAsia="en-US"/>
        </w:rPr>
      </w:pPr>
      <w:r w:rsidRPr="00E06CC2">
        <w:rPr>
          <w:rFonts w:asciiTheme="minorHAnsi" w:eastAsiaTheme="minorHAnsi" w:hAnsiTheme="minorHAnsi" w:cstheme="minorBidi"/>
          <w:color w:val="auto"/>
          <w:sz w:val="22"/>
          <w:highlight w:val="yellow"/>
          <w:lang w:eastAsia="en-US"/>
        </w:rPr>
        <w:t>Items zelf aan te passen</w:t>
      </w:r>
      <w:r w:rsidRPr="00E06CC2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</w:p>
    <w:p w14:paraId="0C9707B0" w14:textId="77777777" w:rsidR="00387E43" w:rsidRDefault="00387E43" w:rsidP="00C30033">
      <w:pPr>
        <w:spacing w:after="306" w:line="338" w:lineRule="auto"/>
        <w:ind w:left="0" w:right="6888" w:firstLine="0"/>
        <w:rPr>
          <w:b/>
          <w:color w:val="000000" w:themeColor="text1"/>
        </w:rPr>
      </w:pPr>
    </w:p>
    <w:sectPr w:rsidR="00387E43">
      <w:pgSz w:w="11906" w:h="16838"/>
      <w:pgMar w:top="731" w:right="1475" w:bottom="38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730AC"/>
    <w:multiLevelType w:val="hybridMultilevel"/>
    <w:tmpl w:val="9462E256"/>
    <w:lvl w:ilvl="0" w:tplc="E522ED1A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54335FB3"/>
    <w:multiLevelType w:val="hybridMultilevel"/>
    <w:tmpl w:val="C5F4B63A"/>
    <w:lvl w:ilvl="0" w:tplc="66565B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C1C"/>
    <w:rsid w:val="00076A16"/>
    <w:rsid w:val="000C1AFE"/>
    <w:rsid w:val="00120C1C"/>
    <w:rsid w:val="002C5DA0"/>
    <w:rsid w:val="002E0E68"/>
    <w:rsid w:val="002F2F74"/>
    <w:rsid w:val="00332741"/>
    <w:rsid w:val="00387E43"/>
    <w:rsid w:val="00394E78"/>
    <w:rsid w:val="0046730C"/>
    <w:rsid w:val="00513278"/>
    <w:rsid w:val="00575EF6"/>
    <w:rsid w:val="005F083E"/>
    <w:rsid w:val="005F3082"/>
    <w:rsid w:val="0062293A"/>
    <w:rsid w:val="00642239"/>
    <w:rsid w:val="006C1A32"/>
    <w:rsid w:val="006C37AA"/>
    <w:rsid w:val="007811F7"/>
    <w:rsid w:val="0082259C"/>
    <w:rsid w:val="00877D75"/>
    <w:rsid w:val="008F7A5F"/>
    <w:rsid w:val="009D076E"/>
    <w:rsid w:val="009F5B19"/>
    <w:rsid w:val="00A241B9"/>
    <w:rsid w:val="00A24461"/>
    <w:rsid w:val="00A73169"/>
    <w:rsid w:val="00B32EB8"/>
    <w:rsid w:val="00BF50D0"/>
    <w:rsid w:val="00C30033"/>
    <w:rsid w:val="00C36853"/>
    <w:rsid w:val="00C37D52"/>
    <w:rsid w:val="00C97B49"/>
    <w:rsid w:val="00D10602"/>
    <w:rsid w:val="00D2335B"/>
    <w:rsid w:val="00D31D2D"/>
    <w:rsid w:val="00E06CC2"/>
    <w:rsid w:val="00E32F83"/>
    <w:rsid w:val="00E76953"/>
    <w:rsid w:val="00F03191"/>
    <w:rsid w:val="00F3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A2FB"/>
  <w15:docId w15:val="{648D180A-E7F6-4A13-A219-F77D0BE6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9" w:line="26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119"/>
      <w:ind w:left="10" w:hanging="10"/>
      <w:outlineLvl w:val="0"/>
    </w:pPr>
    <w:rPr>
      <w:rFonts w:ascii="Calibri" w:eastAsia="Calibri" w:hAnsi="Calibri" w:cs="Calibri"/>
      <w:b/>
      <w:color w:val="16A04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16A040"/>
      <w:sz w:val="28"/>
    </w:rPr>
  </w:style>
  <w:style w:type="character" w:styleId="Hyperlink">
    <w:name w:val="Hyperlink"/>
    <w:basedOn w:val="Standaardalinea-lettertype"/>
    <w:uiPriority w:val="99"/>
    <w:unhideWhenUsed/>
    <w:rsid w:val="002F2F74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6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6853"/>
    <w:rPr>
      <w:rFonts w:ascii="Segoe UI" w:eastAsia="Calibri" w:hAnsi="Segoe UI" w:cs="Segoe UI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9F5B19"/>
    <w:pPr>
      <w:ind w:left="720"/>
      <w:contextualSpacing/>
    </w:pPr>
  </w:style>
  <w:style w:type="table" w:styleId="Tabelraster">
    <w:name w:val="Table Grid"/>
    <w:basedOn w:val="Standaardtabel"/>
    <w:uiPriority w:val="39"/>
    <w:rsid w:val="0082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octopusplan.info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9B486AF7B3B4E85852ABD10D7197A" ma:contentTypeVersion="11" ma:contentTypeDescription="Een nieuw document maken." ma:contentTypeScope="" ma:versionID="c1ebae9db3307a8ef0f0e5ab59ae50f3">
  <xsd:schema xmlns:xsd="http://www.w3.org/2001/XMLSchema" xmlns:xs="http://www.w3.org/2001/XMLSchema" xmlns:p="http://schemas.microsoft.com/office/2006/metadata/properties" xmlns:ns2="3b7c5f87-955d-4f23-85e7-66b20631385a" xmlns:ns3="cc76b15d-fd1e-439a-b6d0-90843b307a4b" targetNamespace="http://schemas.microsoft.com/office/2006/metadata/properties" ma:root="true" ma:fieldsID="d77583352f7f0d3b19ef0ce72bbd5ea2" ns2:_="" ns3:_="">
    <xsd:import namespace="3b7c5f87-955d-4f23-85e7-66b20631385a"/>
    <xsd:import namespace="cc76b15d-fd1e-439a-b6d0-90843b307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c5f87-955d-4f23-85e7-66b206313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b15d-fd1e-439a-b6d0-90843b307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24785A-C83C-479F-A4D4-4804C4BD7C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6B1A7-BD9E-433A-B768-1970E6792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72B58A-9C86-4863-AE35-93EFB14F3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c5f87-955d-4f23-85e7-66b20631385a"/>
    <ds:schemaRef ds:uri="cc76b15d-fd1e-439a-b6d0-90843b307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4136</TotalTime>
  <Pages>1</Pages>
  <Words>222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Thierens</dc:creator>
  <cp:keywords/>
  <cp:lastModifiedBy>Lieve Snoeckx</cp:lastModifiedBy>
  <cp:revision>42</cp:revision>
  <dcterms:created xsi:type="dcterms:W3CDTF">2018-08-21T08:51:00Z</dcterms:created>
  <dcterms:modified xsi:type="dcterms:W3CDTF">2021-08-18T10:21:00Z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0x010100DD99B486AF7B3B4E85852ABD10D7197A</vt:lpwstr>
  </property>
</Properties>
</file>