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2F8A" w14:textId="77777777" w:rsidR="00C0706D" w:rsidRDefault="0037559D">
      <w:r>
        <w:rPr>
          <w:noProof/>
          <w:lang w:eastAsia="nl-BE"/>
        </w:rPr>
        <w:drawing>
          <wp:inline distT="0" distB="0" distL="0" distR="0" wp14:anchorId="0F1F2F99" wp14:editId="0F1F2F9A">
            <wp:extent cx="2217420" cy="1154705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TSDE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95" cy="115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F2F8B" w14:textId="149157DA" w:rsidR="0037559D" w:rsidRDefault="0037559D"/>
    <w:p w14:paraId="26E413E6" w14:textId="16DC1FE5" w:rsidR="00A17B5E" w:rsidRDefault="00A17B5E"/>
    <w:p w14:paraId="3FACE01A" w14:textId="62DF9A41" w:rsidR="00A17B5E" w:rsidRDefault="00A17B5E"/>
    <w:p w14:paraId="372D8A34" w14:textId="691BC2FB" w:rsidR="00A17B5E" w:rsidRDefault="00A17B5E"/>
    <w:p w14:paraId="69140C12" w14:textId="77777777" w:rsidR="00A17B5E" w:rsidRDefault="00A17B5E">
      <w:bookmarkStart w:id="0" w:name="_GoBack"/>
      <w:bookmarkEnd w:id="0"/>
    </w:p>
    <w:p w14:paraId="0F1F2F8C" w14:textId="77777777" w:rsidR="00CD12C8" w:rsidRPr="0014065A" w:rsidRDefault="00917A3A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Beste </w:t>
      </w:r>
      <w:r w:rsidR="00A7330E" w:rsidRPr="0014065A">
        <w:rPr>
          <w:color w:val="000000" w:themeColor="text1"/>
        </w:rPr>
        <w:t>ouders,</w:t>
      </w:r>
    </w:p>
    <w:p w14:paraId="0F1F2F8D" w14:textId="77777777" w:rsidR="00A7330E" w:rsidRPr="0014065A" w:rsidRDefault="00A7330E" w:rsidP="0037559D">
      <w:pPr>
        <w:rPr>
          <w:color w:val="000000" w:themeColor="text1"/>
        </w:rPr>
      </w:pPr>
    </w:p>
    <w:p w14:paraId="5DD6BE96" w14:textId="12ACA00B" w:rsidR="003D5A58" w:rsidRPr="0014065A" w:rsidRDefault="00F61BDE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De kerstvakantie is achter de rug en </w:t>
      </w:r>
      <w:r w:rsidR="0033728D" w:rsidRPr="0014065A">
        <w:rPr>
          <w:color w:val="000000" w:themeColor="text1"/>
        </w:rPr>
        <w:t xml:space="preserve">2021 </w:t>
      </w:r>
      <w:r w:rsidRPr="0014065A">
        <w:rPr>
          <w:color w:val="000000" w:themeColor="text1"/>
        </w:rPr>
        <w:t xml:space="preserve">is ingezet. </w:t>
      </w:r>
      <w:r w:rsidR="0033728D" w:rsidRPr="0014065A">
        <w:rPr>
          <w:color w:val="000000" w:themeColor="text1"/>
        </w:rPr>
        <w:t xml:space="preserve">Hierbij </w:t>
      </w:r>
      <w:r w:rsidRPr="0014065A">
        <w:rPr>
          <w:color w:val="000000" w:themeColor="text1"/>
        </w:rPr>
        <w:t xml:space="preserve">maakt de school enkele goede voornemens. </w:t>
      </w:r>
      <w:r w:rsidR="00791099" w:rsidRPr="0014065A">
        <w:rPr>
          <w:color w:val="000000" w:themeColor="text1"/>
        </w:rPr>
        <w:t>We willen verder inzetten op</w:t>
      </w:r>
      <w:r w:rsidRPr="0014065A">
        <w:rPr>
          <w:color w:val="000000" w:themeColor="text1"/>
        </w:rPr>
        <w:t xml:space="preserve"> </w:t>
      </w:r>
      <w:r w:rsidRPr="0014065A">
        <w:rPr>
          <w:b/>
          <w:color w:val="000000" w:themeColor="text1"/>
        </w:rPr>
        <w:t>duurzame woon-schoolverplaatsingen, ook in de winterperiode</w:t>
      </w:r>
      <w:r w:rsidRPr="0014065A">
        <w:rPr>
          <w:color w:val="000000" w:themeColor="text1"/>
        </w:rPr>
        <w:t xml:space="preserve">. Als iedereen </w:t>
      </w:r>
      <w:r w:rsidR="0068380D" w:rsidRPr="0014065A">
        <w:rPr>
          <w:color w:val="000000" w:themeColor="text1"/>
        </w:rPr>
        <w:t xml:space="preserve">al zeker </w:t>
      </w:r>
      <w:r w:rsidRPr="0014065A">
        <w:rPr>
          <w:color w:val="000000" w:themeColor="text1"/>
        </w:rPr>
        <w:t xml:space="preserve">één keer per week te voet of met de fiets </w:t>
      </w:r>
      <w:r w:rsidR="00F15D67" w:rsidRPr="0014065A">
        <w:rPr>
          <w:color w:val="000000" w:themeColor="text1"/>
        </w:rPr>
        <w:t>naar school komt</w:t>
      </w:r>
      <w:r w:rsidRPr="0014065A">
        <w:rPr>
          <w:color w:val="000000" w:themeColor="text1"/>
        </w:rPr>
        <w:t>,</w:t>
      </w:r>
      <w:r w:rsidR="00C52C8B" w:rsidRPr="0014065A">
        <w:rPr>
          <w:color w:val="000000" w:themeColor="text1"/>
        </w:rPr>
        <w:t xml:space="preserve"> is dat een groot verschil aan onze schoolpoort. </w:t>
      </w:r>
      <w:r w:rsidR="00BE6EB4" w:rsidRPr="0014065A">
        <w:rPr>
          <w:color w:val="000000" w:themeColor="text1"/>
        </w:rPr>
        <w:t>Stappen en trappen is daarnaast</w:t>
      </w:r>
      <w:r w:rsidRPr="0014065A">
        <w:rPr>
          <w:color w:val="000000" w:themeColor="text1"/>
        </w:rPr>
        <w:t xml:space="preserve"> goed voor het milieu, de gezondheid en het welzijn van je kind.</w:t>
      </w:r>
      <w:r w:rsidR="004F43A6" w:rsidRPr="0014065A">
        <w:rPr>
          <w:color w:val="000000" w:themeColor="text1"/>
        </w:rPr>
        <w:t xml:space="preserve"> </w:t>
      </w:r>
    </w:p>
    <w:p w14:paraId="6EED94B2" w14:textId="62CDF37D" w:rsidR="00BE6EB4" w:rsidRPr="0014065A" w:rsidRDefault="009E421E" w:rsidP="0037559D">
      <w:pPr>
        <w:rPr>
          <w:color w:val="000000" w:themeColor="text1"/>
        </w:rPr>
      </w:pPr>
      <w:r w:rsidRPr="0014065A">
        <w:rPr>
          <w:color w:val="000000" w:themeColor="text1"/>
        </w:rPr>
        <w:t>Alle kinderen kunnen nog t</w:t>
      </w:r>
      <w:r w:rsidR="00A90E73" w:rsidRPr="0014065A">
        <w:rPr>
          <w:color w:val="000000" w:themeColor="text1"/>
        </w:rPr>
        <w:t>w</w:t>
      </w:r>
      <w:r w:rsidRPr="0014065A">
        <w:rPr>
          <w:color w:val="000000" w:themeColor="text1"/>
        </w:rPr>
        <w:t xml:space="preserve">ee stickers verdienen voor hun Flitskaart. </w:t>
      </w:r>
      <w:r w:rsidR="00A90E73" w:rsidRPr="0014065A">
        <w:rPr>
          <w:color w:val="000000" w:themeColor="text1"/>
        </w:rPr>
        <w:t>Er z</w:t>
      </w:r>
      <w:r w:rsidR="00BD5E6B" w:rsidRPr="0014065A">
        <w:rPr>
          <w:color w:val="000000" w:themeColor="text1"/>
        </w:rPr>
        <w:t>ullen zeker</w:t>
      </w:r>
      <w:r w:rsidR="00417394" w:rsidRPr="0014065A">
        <w:rPr>
          <w:color w:val="000000" w:themeColor="text1"/>
        </w:rPr>
        <w:t xml:space="preserve"> nog</w:t>
      </w:r>
      <w:r w:rsidR="00BD5E6B" w:rsidRPr="0014065A">
        <w:rPr>
          <w:color w:val="000000" w:themeColor="text1"/>
        </w:rPr>
        <w:t xml:space="preserve"> twee</w:t>
      </w:r>
      <w:r w:rsidR="00A90E73" w:rsidRPr="0014065A">
        <w:rPr>
          <w:color w:val="000000" w:themeColor="text1"/>
        </w:rPr>
        <w:t xml:space="preserve"> control</w:t>
      </w:r>
      <w:r w:rsidR="00605528" w:rsidRPr="0014065A">
        <w:rPr>
          <w:color w:val="000000" w:themeColor="text1"/>
        </w:rPr>
        <w:t>eacties</w:t>
      </w:r>
      <w:r w:rsidR="00A90E73" w:rsidRPr="0014065A">
        <w:rPr>
          <w:color w:val="000000" w:themeColor="text1"/>
        </w:rPr>
        <w:t xml:space="preserve"> plaatsvinden op onverwacht</w:t>
      </w:r>
      <w:r w:rsidR="00BD5E6B" w:rsidRPr="0014065A">
        <w:rPr>
          <w:color w:val="000000" w:themeColor="text1"/>
        </w:rPr>
        <w:t>e</w:t>
      </w:r>
      <w:r w:rsidR="00A90E73" w:rsidRPr="0014065A">
        <w:rPr>
          <w:color w:val="000000" w:themeColor="text1"/>
        </w:rPr>
        <w:t xml:space="preserve"> moment</w:t>
      </w:r>
      <w:r w:rsidR="00BD5E6B" w:rsidRPr="0014065A">
        <w:rPr>
          <w:color w:val="000000" w:themeColor="text1"/>
        </w:rPr>
        <w:t>en</w:t>
      </w:r>
      <w:r w:rsidR="00A90E73" w:rsidRPr="0014065A">
        <w:rPr>
          <w:color w:val="000000" w:themeColor="text1"/>
        </w:rPr>
        <w:t xml:space="preserve">. </w:t>
      </w:r>
      <w:r w:rsidR="004A6DCF" w:rsidRPr="0014065A">
        <w:rPr>
          <w:color w:val="000000" w:themeColor="text1"/>
        </w:rPr>
        <w:t xml:space="preserve">Hierbij </w:t>
      </w:r>
      <w:r w:rsidR="00605528" w:rsidRPr="0014065A">
        <w:rPr>
          <w:color w:val="000000" w:themeColor="text1"/>
        </w:rPr>
        <w:t xml:space="preserve">telt de school alle stappers en trappers. </w:t>
      </w:r>
    </w:p>
    <w:p w14:paraId="729358D6" w14:textId="688BBDFF" w:rsidR="00347397" w:rsidRPr="0014065A" w:rsidRDefault="003D5A58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Om de laatste sticker te verdienen organiseren we een </w:t>
      </w:r>
      <w:proofErr w:type="spellStart"/>
      <w:r w:rsidR="00BD5E6B" w:rsidRPr="0014065A">
        <w:rPr>
          <w:bCs/>
          <w:color w:val="000000" w:themeColor="text1"/>
        </w:rPr>
        <w:t>Gekkeschoenendag</w:t>
      </w:r>
      <w:proofErr w:type="spellEnd"/>
      <w:r w:rsidR="00B64B2C" w:rsidRPr="0014065A">
        <w:rPr>
          <w:color w:val="000000" w:themeColor="text1"/>
        </w:rPr>
        <w:t xml:space="preserve">. </w:t>
      </w:r>
    </w:p>
    <w:p w14:paraId="323F0740" w14:textId="1EB57DDF" w:rsidR="00FF6F3D" w:rsidRPr="0014065A" w:rsidRDefault="006202C4" w:rsidP="0037559D">
      <w:pPr>
        <w:rPr>
          <w:color w:val="000000" w:themeColor="text1"/>
        </w:rPr>
      </w:pPr>
      <w:r w:rsidRPr="0014065A">
        <w:rPr>
          <w:color w:val="000000" w:themeColor="text1"/>
        </w:rPr>
        <w:t xml:space="preserve">Dit feest </w:t>
      </w:r>
      <w:r w:rsidR="00B64B2C" w:rsidRPr="0014065A">
        <w:rPr>
          <w:color w:val="000000" w:themeColor="text1"/>
        </w:rPr>
        <w:t>gaat door</w:t>
      </w:r>
      <w:r w:rsidR="00FF6F3D" w:rsidRPr="0014065A">
        <w:rPr>
          <w:color w:val="000000" w:themeColor="text1"/>
        </w:rPr>
        <w:t xml:space="preserve"> op</w:t>
      </w:r>
      <w:r w:rsidR="00FF6F3D" w:rsidRPr="0014065A">
        <w:rPr>
          <w:color w:val="000000" w:themeColor="text1"/>
          <w:highlight w:val="yellow"/>
        </w:rPr>
        <w:t xml:space="preserve">……………………….(datum </w:t>
      </w:r>
      <w:r w:rsidR="002D1523" w:rsidRPr="0014065A">
        <w:rPr>
          <w:color w:val="000000" w:themeColor="text1"/>
          <w:highlight w:val="yellow"/>
        </w:rPr>
        <w:t>aanvullen).</w:t>
      </w:r>
      <w:r w:rsidR="002D1523" w:rsidRPr="0014065A">
        <w:rPr>
          <w:color w:val="000000" w:themeColor="text1"/>
        </w:rPr>
        <w:t xml:space="preserve"> De kinderen </w:t>
      </w:r>
      <w:r w:rsidR="00B64B2C" w:rsidRPr="0014065A">
        <w:rPr>
          <w:color w:val="000000" w:themeColor="text1"/>
        </w:rPr>
        <w:t xml:space="preserve">komen die dag met schoenen naar school die </w:t>
      </w:r>
      <w:r w:rsidR="00417394" w:rsidRPr="0014065A">
        <w:rPr>
          <w:color w:val="000000" w:themeColor="text1"/>
        </w:rPr>
        <w:t>een ‘</w:t>
      </w:r>
      <w:r w:rsidR="00FA7FC7" w:rsidRPr="0014065A">
        <w:rPr>
          <w:color w:val="000000" w:themeColor="text1"/>
        </w:rPr>
        <w:t xml:space="preserve">make over’ mogen krijgen. </w:t>
      </w:r>
      <w:r w:rsidR="00A243A4" w:rsidRPr="0014065A">
        <w:rPr>
          <w:color w:val="000000" w:themeColor="text1"/>
        </w:rPr>
        <w:t xml:space="preserve">Verdere informatie volgt. </w:t>
      </w:r>
    </w:p>
    <w:p w14:paraId="4621430D" w14:textId="4740C46E" w:rsidR="00E81244" w:rsidRPr="0014065A" w:rsidRDefault="00E81244" w:rsidP="0037559D">
      <w:pPr>
        <w:rPr>
          <w:color w:val="000000" w:themeColor="text1"/>
        </w:rPr>
      </w:pPr>
      <w:r w:rsidRPr="0014065A">
        <w:rPr>
          <w:color w:val="000000" w:themeColor="text1"/>
        </w:rPr>
        <w:t>Laatste sticker op de Flitskaart gekleefd? Tel het aantal veters en doe mee aan de Flitswedstrijd</w:t>
      </w:r>
      <w:r w:rsidR="00A475EC" w:rsidRPr="0014065A">
        <w:rPr>
          <w:color w:val="000000" w:themeColor="text1"/>
        </w:rPr>
        <w:t xml:space="preserve">. Je kind wint mogelijk een gepersonaliseerd Flitshesje van het Octopusplan. </w:t>
      </w:r>
      <w:r w:rsidR="005C0F7A" w:rsidRPr="0014065A">
        <w:rPr>
          <w:color w:val="000000" w:themeColor="text1"/>
        </w:rPr>
        <w:t>A</w:t>
      </w:r>
      <w:r w:rsidR="00377D52" w:rsidRPr="0014065A">
        <w:rPr>
          <w:color w:val="000000" w:themeColor="text1"/>
        </w:rPr>
        <w:t xml:space="preserve">lle informatie </w:t>
      </w:r>
      <w:r w:rsidR="005C0F7A" w:rsidRPr="0014065A">
        <w:rPr>
          <w:color w:val="000000" w:themeColor="text1"/>
        </w:rPr>
        <w:t xml:space="preserve">staat </w:t>
      </w:r>
      <w:r w:rsidR="00377D52" w:rsidRPr="0014065A">
        <w:rPr>
          <w:color w:val="000000" w:themeColor="text1"/>
        </w:rPr>
        <w:t xml:space="preserve">op de Flitskaart van je zoon of dochter. </w:t>
      </w:r>
    </w:p>
    <w:p w14:paraId="0F1F2F94" w14:textId="77777777" w:rsidR="00F61BDE" w:rsidRPr="0014065A" w:rsidRDefault="00F61BDE" w:rsidP="00F61BDE">
      <w:pPr>
        <w:rPr>
          <w:color w:val="000000" w:themeColor="text1"/>
        </w:rPr>
      </w:pPr>
      <w:r w:rsidRPr="0014065A">
        <w:rPr>
          <w:color w:val="000000" w:themeColor="text1"/>
        </w:rPr>
        <w:br/>
        <w:t>Hartelijke groeten,</w:t>
      </w:r>
    </w:p>
    <w:p w14:paraId="0F1F2F95" w14:textId="77777777" w:rsidR="00F61BDE" w:rsidRPr="0014065A" w:rsidRDefault="00F61BDE" w:rsidP="00F61BDE">
      <w:pPr>
        <w:rPr>
          <w:color w:val="000000" w:themeColor="text1"/>
        </w:rPr>
      </w:pPr>
      <w:r w:rsidRPr="0014065A">
        <w:rPr>
          <w:color w:val="000000" w:themeColor="text1"/>
        </w:rPr>
        <w:t>De directie</w:t>
      </w:r>
    </w:p>
    <w:p w14:paraId="0F1F2F96" w14:textId="77777777" w:rsidR="00F61BDE" w:rsidRDefault="00F61BDE" w:rsidP="008715FB">
      <w:pPr>
        <w:rPr>
          <w:color w:val="000000" w:themeColor="text1"/>
          <w:sz w:val="24"/>
          <w:szCs w:val="24"/>
        </w:rPr>
      </w:pPr>
    </w:p>
    <w:p w14:paraId="0F1F2F97" w14:textId="77777777" w:rsidR="00F61BDE" w:rsidRDefault="00F61BDE" w:rsidP="008715FB">
      <w:pPr>
        <w:rPr>
          <w:color w:val="000000" w:themeColor="text1"/>
          <w:sz w:val="24"/>
          <w:szCs w:val="24"/>
        </w:rPr>
      </w:pPr>
    </w:p>
    <w:p w14:paraId="0F1F2F98" w14:textId="77777777" w:rsidR="008715FB" w:rsidRPr="00A7330E" w:rsidRDefault="008715FB" w:rsidP="0037559D">
      <w:pPr>
        <w:rPr>
          <w:color w:val="000000" w:themeColor="text1"/>
          <w:sz w:val="24"/>
          <w:szCs w:val="24"/>
        </w:rPr>
      </w:pPr>
    </w:p>
    <w:sectPr w:rsidR="008715FB" w:rsidRPr="00A7330E" w:rsidSect="0037559D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AEE7" w14:textId="77777777" w:rsidR="00DA26A6" w:rsidRDefault="00DA26A6" w:rsidP="0037559D">
      <w:pPr>
        <w:spacing w:after="0" w:line="240" w:lineRule="auto"/>
      </w:pPr>
      <w:r>
        <w:separator/>
      </w:r>
    </w:p>
  </w:endnote>
  <w:endnote w:type="continuationSeparator" w:id="0">
    <w:p w14:paraId="755C111E" w14:textId="77777777" w:rsidR="00DA26A6" w:rsidRDefault="00DA26A6" w:rsidP="0037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2F9F" w14:textId="77777777" w:rsidR="0037559D" w:rsidRDefault="0037559D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1F2FA0" wp14:editId="0F1F2FA1">
              <wp:simplePos x="0" y="0"/>
              <wp:positionH relativeFrom="column">
                <wp:posOffset>494664</wp:posOffset>
              </wp:positionH>
              <wp:positionV relativeFrom="paragraph">
                <wp:posOffset>-20955</wp:posOffset>
              </wp:positionV>
              <wp:extent cx="5108400" cy="341999"/>
              <wp:effectExtent l="0" t="0" r="0" b="1270"/>
              <wp:wrapNone/>
              <wp:docPr id="1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400" cy="341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F2FA4" w14:textId="77777777" w:rsidR="0037559D" w:rsidRPr="000E449F" w:rsidRDefault="0037559D" w:rsidP="0037559D">
                          <w:pPr>
                            <w:spacing w:line="256" w:lineRule="auto"/>
                            <w:jc w:val="center"/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Calibri" w:cstheme="minorHAns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WWW.OCTOPUSPLAN.INFO</w:t>
                          </w:r>
                          <w:r w:rsidRPr="000E449F">
                            <w:rPr>
                              <w:rFonts w:ascii="Calibri" w:eastAsia="Calibri" w:hAnsi="Calibr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F2FA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.95pt;margin-top:-1.65pt;width:402.25pt;height:26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" filled="f" stroked="f">
              <v:textbox>
                <w:txbxContent>
                  <w:p w14:paraId="0F1F2FA4" w14:textId="77777777" w:rsidR="0037559D" w:rsidRPr="000E449F" w:rsidRDefault="0037559D" w:rsidP="0037559D">
                    <w:pPr>
                      <w:spacing w:line="256" w:lineRule="auto"/>
                      <w:jc w:val="center"/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eastAsia="Calibri" w:cstheme="minorHAns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WWW.OCTOPUSPLAN.INFO</w:t>
                    </w:r>
                    <w:r w:rsidRPr="000E449F">
                      <w:rPr>
                        <w:rFonts w:ascii="Calibri" w:eastAsia="Calibri" w:hAnsi="Calibr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1F2FA2" wp14:editId="0F1F2FA3">
              <wp:simplePos x="0" y="0"/>
              <wp:positionH relativeFrom="page">
                <wp:posOffset>15875</wp:posOffset>
              </wp:positionH>
              <wp:positionV relativeFrom="paragraph">
                <wp:posOffset>-259080</wp:posOffset>
              </wp:positionV>
              <wp:extent cx="7559040" cy="883285"/>
              <wp:effectExtent l="0" t="0" r="3810" b="0"/>
              <wp:wrapNone/>
              <wp:docPr id="110" name="Groep 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883285"/>
                        <a:chOff x="0" y="-134877"/>
                        <a:chExt cx="12192000" cy="868585"/>
                      </a:xfrm>
                      <a:solidFill>
                        <a:srgbClr val="E15353"/>
                      </a:solidFill>
                    </wpg:grpSpPr>
                    <wps:wsp>
                      <wps:cNvPr id="111" name="Rechthoek 111"/>
                      <wps:cNvSpPr/>
                      <wps:spPr>
                        <a:xfrm>
                          <a:off x="0" y="-127380"/>
                          <a:ext cx="12192000" cy="86108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Gelijkbenige driehoek 112"/>
                      <wps:cNvSpPr/>
                      <wps:spPr>
                        <a:xfrm rot="10800000">
                          <a:off x="973145" y="-134877"/>
                          <a:ext cx="1251402" cy="4411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B1872" id="Groep 110" o:spid="_x0000_s1026" style="position:absolute;margin-left:1.25pt;margin-top:-20.4pt;width:595.2pt;height:69.55pt;z-index:-251657216;mso-position-horizontal-relative:page" coordorigin=",-1348" coordsize="121920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">
              <v:rect id="Rechthoek 111" o:spid="_x0000_s1027" style="position:absolute;top:-1273;width:121920;height:8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" filled="f" stroked="f" strokeweight="1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2" o:spid="_x0000_s1028" type="#_x0000_t5" style="position:absolute;left:9731;top:-1348;width:12514;height:441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" fillcolor="white [3212]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C92B" w14:textId="77777777" w:rsidR="00DA26A6" w:rsidRDefault="00DA26A6" w:rsidP="0037559D">
      <w:pPr>
        <w:spacing w:after="0" w:line="240" w:lineRule="auto"/>
      </w:pPr>
      <w:r>
        <w:separator/>
      </w:r>
    </w:p>
  </w:footnote>
  <w:footnote w:type="continuationSeparator" w:id="0">
    <w:p w14:paraId="6AA193D9" w14:textId="77777777" w:rsidR="00DA26A6" w:rsidRDefault="00DA26A6" w:rsidP="0037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59D"/>
    <w:rsid w:val="000605D3"/>
    <w:rsid w:val="000A71C9"/>
    <w:rsid w:val="0014065A"/>
    <w:rsid w:val="002D1523"/>
    <w:rsid w:val="002F70BD"/>
    <w:rsid w:val="0033728D"/>
    <w:rsid w:val="00347397"/>
    <w:rsid w:val="0037559D"/>
    <w:rsid w:val="00377D52"/>
    <w:rsid w:val="003D3C14"/>
    <w:rsid w:val="003D5A58"/>
    <w:rsid w:val="00417394"/>
    <w:rsid w:val="004173B9"/>
    <w:rsid w:val="004235FF"/>
    <w:rsid w:val="00462FB6"/>
    <w:rsid w:val="004A6DCF"/>
    <w:rsid w:val="004F43A6"/>
    <w:rsid w:val="005C0F7A"/>
    <w:rsid w:val="00605528"/>
    <w:rsid w:val="006202C4"/>
    <w:rsid w:val="00641EC0"/>
    <w:rsid w:val="0068380D"/>
    <w:rsid w:val="006D3923"/>
    <w:rsid w:val="0072284F"/>
    <w:rsid w:val="00772C19"/>
    <w:rsid w:val="00791099"/>
    <w:rsid w:val="00797617"/>
    <w:rsid w:val="00835FDF"/>
    <w:rsid w:val="008659EF"/>
    <w:rsid w:val="008715FB"/>
    <w:rsid w:val="008C185E"/>
    <w:rsid w:val="00917A3A"/>
    <w:rsid w:val="009E421E"/>
    <w:rsid w:val="00A15CDD"/>
    <w:rsid w:val="00A17B5E"/>
    <w:rsid w:val="00A243A4"/>
    <w:rsid w:val="00A475EC"/>
    <w:rsid w:val="00A7330E"/>
    <w:rsid w:val="00A90E73"/>
    <w:rsid w:val="00B018EA"/>
    <w:rsid w:val="00B64B2C"/>
    <w:rsid w:val="00BD5E6B"/>
    <w:rsid w:val="00BE6EB4"/>
    <w:rsid w:val="00BF701A"/>
    <w:rsid w:val="00C0706D"/>
    <w:rsid w:val="00C2636F"/>
    <w:rsid w:val="00C52C8B"/>
    <w:rsid w:val="00CD12C8"/>
    <w:rsid w:val="00DA26A6"/>
    <w:rsid w:val="00DD4B75"/>
    <w:rsid w:val="00E13D9E"/>
    <w:rsid w:val="00E27575"/>
    <w:rsid w:val="00E81244"/>
    <w:rsid w:val="00E8228E"/>
    <w:rsid w:val="00F15D67"/>
    <w:rsid w:val="00F61BDE"/>
    <w:rsid w:val="00F62192"/>
    <w:rsid w:val="00FA7FC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2F8A"/>
  <w15:chartTrackingRefBased/>
  <w15:docId w15:val="{FBAA9AD0-778E-4889-A864-7E73D7FB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59D"/>
  </w:style>
  <w:style w:type="paragraph" w:styleId="Voettekst">
    <w:name w:val="footer"/>
    <w:basedOn w:val="Standaard"/>
    <w:link w:val="VoettekstChar"/>
    <w:uiPriority w:val="99"/>
    <w:unhideWhenUsed/>
    <w:rsid w:val="0037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59D"/>
  </w:style>
  <w:style w:type="paragraph" w:styleId="Ballontekst">
    <w:name w:val="Balloon Text"/>
    <w:basedOn w:val="Standaard"/>
    <w:link w:val="BallontekstChar"/>
    <w:uiPriority w:val="99"/>
    <w:semiHidden/>
    <w:unhideWhenUsed/>
    <w:rsid w:val="00865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0" ma:contentTypeDescription="Een nieuw document maken." ma:contentTypeScope="" ma:versionID="1a8b173df0ef80f6b5b887fe3fce5be2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5a45d0c4b8c406c8943ff44b5d6d2326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FCB552-B5D7-4E5F-98E6-6A473260D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F9090-2177-41AE-AE4B-9062C752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AC4DF-1066-46A6-BC99-28343FCA1B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Lieve Snoeckx</cp:lastModifiedBy>
  <cp:revision>27</cp:revision>
  <cp:lastPrinted>2017-10-11T08:19:00Z</cp:lastPrinted>
  <dcterms:created xsi:type="dcterms:W3CDTF">2019-10-15T13:55:00Z</dcterms:created>
  <dcterms:modified xsi:type="dcterms:W3CDTF">2020-10-07T14:50:00Z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