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BFC9" w14:textId="4607BE41" w:rsidR="00C36853" w:rsidRDefault="00C36853" w:rsidP="00C30033">
      <w:pPr>
        <w:spacing w:after="244" w:line="259" w:lineRule="auto"/>
        <w:ind w:left="0" w:right="-161" w:firstLine="0"/>
      </w:pPr>
      <w:r>
        <w:rPr>
          <w:b/>
          <w:i/>
          <w:noProof/>
          <w:szCs w:val="24"/>
        </w:rPr>
        <w:drawing>
          <wp:inline distT="0" distB="0" distL="0" distR="0" wp14:anchorId="2244ADF4" wp14:editId="4CCA7052">
            <wp:extent cx="5724525" cy="149738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26_E-mailbanner_Strapdag.jpg"/>
                    <pic:cNvPicPr/>
                  </pic:nvPicPr>
                  <pic:blipFill>
                    <a:blip r:embed="rId8">
                      <a:extLst>
                        <a:ext uri="{28A0092B-C50C-407E-A947-70E740481C1C}">
                          <a14:useLocalDpi xmlns:a14="http://schemas.microsoft.com/office/drawing/2010/main" val="0"/>
                        </a:ext>
                      </a:extLst>
                    </a:blip>
                    <a:stretch>
                      <a:fillRect/>
                    </a:stretch>
                  </pic:blipFill>
                  <pic:spPr>
                    <a:xfrm>
                      <a:off x="0" y="0"/>
                      <a:ext cx="5724525" cy="1497387"/>
                    </a:xfrm>
                    <a:prstGeom prst="rect">
                      <a:avLst/>
                    </a:prstGeom>
                  </pic:spPr>
                </pic:pic>
              </a:graphicData>
            </a:graphic>
          </wp:inline>
        </w:drawing>
      </w:r>
    </w:p>
    <w:p w14:paraId="24EF0075" w14:textId="77777777" w:rsidR="00A24461" w:rsidRPr="00FB7B91" w:rsidRDefault="00A24461" w:rsidP="00A24461">
      <w:pPr>
        <w:rPr>
          <w:b/>
          <w:color w:val="16A040"/>
          <w:sz w:val="32"/>
          <w:szCs w:val="32"/>
        </w:rPr>
      </w:pPr>
      <w:r>
        <w:rPr>
          <w:b/>
          <w:color w:val="16A040"/>
          <w:sz w:val="32"/>
          <w:szCs w:val="32"/>
        </w:rPr>
        <w:t>VRIJDAG 20</w:t>
      </w:r>
      <w:r w:rsidRPr="00FB7B91">
        <w:rPr>
          <w:b/>
          <w:color w:val="16A040"/>
          <w:sz w:val="32"/>
          <w:szCs w:val="32"/>
        </w:rPr>
        <w:t xml:space="preserve"> SEPTEMBER STAPPEN EN TRAPPEN WE NAAR SCHOOL</w:t>
      </w:r>
    </w:p>
    <w:p w14:paraId="45271F18" w14:textId="77777777" w:rsidR="00101DA2" w:rsidRDefault="00101DA2" w:rsidP="00A24461"/>
    <w:p w14:paraId="6DFE7F30" w14:textId="1182EFC0" w:rsidR="00101DA2" w:rsidRDefault="00101DA2" w:rsidP="00A24461">
      <w:r>
        <w:t>Beste redactie,</w:t>
      </w:r>
    </w:p>
    <w:p w14:paraId="720E0CA1" w14:textId="673447BA" w:rsidR="00101DA2" w:rsidRDefault="00101DA2" w:rsidP="00A24461"/>
    <w:p w14:paraId="71FD204F" w14:textId="77777777" w:rsidR="003E6234" w:rsidRDefault="003E6234" w:rsidP="003E6234">
      <w:pPr>
        <w:spacing w:line="276" w:lineRule="auto"/>
        <w:rPr>
          <w:szCs w:val="24"/>
        </w:rPr>
      </w:pPr>
    </w:p>
    <w:p w14:paraId="16CD678B" w14:textId="39DBE9D9" w:rsidR="003E6234" w:rsidRDefault="0092022C" w:rsidP="0092022C">
      <w:pPr>
        <w:spacing w:after="0" w:line="276" w:lineRule="auto"/>
        <w:ind w:left="0" w:firstLine="0"/>
        <w:rPr>
          <w:szCs w:val="24"/>
        </w:rPr>
      </w:pPr>
      <w:r>
        <w:t xml:space="preserve">Naar jaarlijkse gewoonte vindt op vrijdag tijdens de Week van de Mobiliteit (16 tot 22 september) de </w:t>
      </w:r>
      <w:r w:rsidRPr="00A24461">
        <w:rPr>
          <w:b/>
        </w:rPr>
        <w:t>STRAPDAG</w:t>
      </w:r>
      <w:r>
        <w:t xml:space="preserve"> plaats. Op deze autoluwe schooldag komen duizenden kinderen te voet, met de fiets, step, gocart of skates naar school. Duurzaam naar school is leuk, gezond, goed voor het milieu en zorgt voor meer veiligheid op de schoolroutes en aan de schoolpoort. Over heel Vlaanderen doen bijna 1500 basisscholen en 145 gemeenten mee aan de </w:t>
      </w:r>
      <w:proofErr w:type="spellStart"/>
      <w:r>
        <w:t>Strapdag</w:t>
      </w:r>
      <w:proofErr w:type="spellEnd"/>
      <w:r>
        <w:t>.</w:t>
      </w:r>
      <w:r>
        <w:br/>
      </w:r>
      <w:r>
        <w:br/>
      </w:r>
      <w:r>
        <w:rPr>
          <w:b/>
        </w:rPr>
        <w:t xml:space="preserve"> </w:t>
      </w:r>
      <w:r w:rsidRPr="00DA680B">
        <w:rPr>
          <w:b/>
          <w:highlight w:val="yellow"/>
        </w:rPr>
        <w:t>&lt;Naam school&gt;</w:t>
      </w:r>
      <w:r>
        <w:rPr>
          <w:b/>
        </w:rPr>
        <w:t xml:space="preserve"> doet ook mee aan de jaarlijks STRAPDAG van het Octopusplan</w:t>
      </w:r>
      <w:r>
        <w:t xml:space="preserve">. Onze school wil kinderen en ouders </w:t>
      </w:r>
      <w:r>
        <w:rPr>
          <w:b/>
        </w:rPr>
        <w:t>stimuleren om vaker te voet of met de fiets</w:t>
      </w:r>
      <w:r>
        <w:t xml:space="preserve"> </w:t>
      </w:r>
      <w:r>
        <w:rPr>
          <w:b/>
        </w:rPr>
        <w:t>naar school te komen</w:t>
      </w:r>
      <w:r>
        <w:t xml:space="preserve">. Zich duurzaam verplaatsen zorgt voor meer veiligheid op de schoolroutes en aan de schoolpoort. </w:t>
      </w:r>
      <w:proofErr w:type="spellStart"/>
      <w:r>
        <w:t>Strappen</w:t>
      </w:r>
      <w:proofErr w:type="spellEnd"/>
      <w:r>
        <w:t xml:space="preserve"> is bovendien goed voor het milieu, voor de gezondheid en de zelfontplooiing van jezelf en je kind.</w:t>
      </w:r>
      <w:r w:rsidR="003E6234">
        <w:rPr>
          <w:szCs w:val="24"/>
        </w:rPr>
        <w:br/>
      </w:r>
      <w:r w:rsidR="003E6234">
        <w:rPr>
          <w:szCs w:val="24"/>
        </w:rPr>
        <w:br/>
        <w:t xml:space="preserve">Onze school organiseert op deze dag tal van activiteiten op straat en in de schoolomgeving. Graag brengen wij u op de hoogte van wat de dag allemaal in </w:t>
      </w:r>
      <w:proofErr w:type="spellStart"/>
      <w:r w:rsidR="003E6234">
        <w:rPr>
          <w:szCs w:val="24"/>
        </w:rPr>
        <w:t>petto</w:t>
      </w:r>
      <w:proofErr w:type="spellEnd"/>
      <w:r w:rsidR="003E6234">
        <w:rPr>
          <w:szCs w:val="24"/>
        </w:rPr>
        <w:t xml:space="preserve"> heeft:</w:t>
      </w:r>
    </w:p>
    <w:p w14:paraId="610A0840" w14:textId="77777777" w:rsidR="003E6234" w:rsidRDefault="003E6234" w:rsidP="003E6234">
      <w:pPr>
        <w:spacing w:after="0" w:line="276" w:lineRule="auto"/>
        <w:rPr>
          <w:szCs w:val="24"/>
        </w:rPr>
      </w:pPr>
    </w:p>
    <w:p w14:paraId="58EB6766" w14:textId="77777777" w:rsidR="003E6234" w:rsidRPr="0092022C" w:rsidRDefault="003E6234" w:rsidP="003E6234">
      <w:pPr>
        <w:spacing w:after="0" w:line="276" w:lineRule="auto"/>
        <w:rPr>
          <w:szCs w:val="24"/>
          <w:highlight w:val="yellow"/>
        </w:rPr>
      </w:pPr>
      <w:r w:rsidRPr="0092022C">
        <w:rPr>
          <w:szCs w:val="24"/>
          <w:highlight w:val="yellow"/>
        </w:rPr>
        <w:t xml:space="preserve">8u00 – 8u30: </w:t>
      </w:r>
      <w:r w:rsidRPr="0092022C">
        <w:rPr>
          <w:szCs w:val="24"/>
          <w:highlight w:val="yellow"/>
        </w:rPr>
        <w:tab/>
      </w:r>
      <w:r w:rsidRPr="0092022C">
        <w:rPr>
          <w:szCs w:val="24"/>
          <w:highlight w:val="yellow"/>
        </w:rPr>
        <w:tab/>
        <w:t>aankomst stappers en trappers</w:t>
      </w:r>
    </w:p>
    <w:p w14:paraId="59EAA053" w14:textId="77777777" w:rsidR="003E6234" w:rsidRPr="0092022C" w:rsidRDefault="003E6234" w:rsidP="003E6234">
      <w:pPr>
        <w:spacing w:after="0" w:line="276" w:lineRule="auto"/>
        <w:rPr>
          <w:szCs w:val="24"/>
          <w:highlight w:val="yellow"/>
        </w:rPr>
      </w:pPr>
      <w:r w:rsidRPr="0092022C">
        <w:rPr>
          <w:szCs w:val="24"/>
          <w:highlight w:val="yellow"/>
        </w:rPr>
        <w:t xml:space="preserve">8u30-11u30: </w:t>
      </w:r>
      <w:r w:rsidRPr="0092022C">
        <w:rPr>
          <w:szCs w:val="24"/>
          <w:highlight w:val="yellow"/>
        </w:rPr>
        <w:tab/>
      </w:r>
      <w:r w:rsidRPr="0092022C">
        <w:rPr>
          <w:szCs w:val="24"/>
          <w:highlight w:val="yellow"/>
        </w:rPr>
        <w:tab/>
        <w:t>knelpuntenwandeling, spelactiviteiten, fietsvaardigheidsparcours</w:t>
      </w:r>
    </w:p>
    <w:p w14:paraId="19157C0D" w14:textId="77777777" w:rsidR="003E6234" w:rsidRPr="0092022C" w:rsidRDefault="003E6234" w:rsidP="003E6234">
      <w:pPr>
        <w:spacing w:after="0" w:line="276" w:lineRule="auto"/>
        <w:rPr>
          <w:szCs w:val="24"/>
          <w:highlight w:val="yellow"/>
        </w:rPr>
      </w:pPr>
      <w:r w:rsidRPr="0092022C">
        <w:rPr>
          <w:szCs w:val="24"/>
          <w:highlight w:val="yellow"/>
        </w:rPr>
        <w:t xml:space="preserve">11u30-12u00: </w:t>
      </w:r>
      <w:r w:rsidRPr="0092022C">
        <w:rPr>
          <w:szCs w:val="24"/>
          <w:highlight w:val="yellow"/>
        </w:rPr>
        <w:tab/>
        <w:t xml:space="preserve">leerlingen zingen en dansen op het nieuwe </w:t>
      </w:r>
      <w:proofErr w:type="spellStart"/>
      <w:r w:rsidRPr="0092022C">
        <w:rPr>
          <w:szCs w:val="24"/>
          <w:highlight w:val="yellow"/>
        </w:rPr>
        <w:t>straplied</w:t>
      </w:r>
      <w:proofErr w:type="spellEnd"/>
      <w:r w:rsidRPr="0092022C">
        <w:rPr>
          <w:szCs w:val="24"/>
          <w:highlight w:val="yellow"/>
        </w:rPr>
        <w:t xml:space="preserve"> op de speelplaats</w:t>
      </w:r>
    </w:p>
    <w:p w14:paraId="6844C7C7" w14:textId="77777777" w:rsidR="003E6234" w:rsidRPr="0092022C" w:rsidRDefault="003E6234" w:rsidP="003E6234">
      <w:pPr>
        <w:spacing w:after="0" w:line="276" w:lineRule="auto"/>
        <w:rPr>
          <w:szCs w:val="24"/>
          <w:highlight w:val="yellow"/>
        </w:rPr>
      </w:pPr>
      <w:r w:rsidRPr="0092022C">
        <w:rPr>
          <w:szCs w:val="24"/>
          <w:highlight w:val="yellow"/>
        </w:rPr>
        <w:t xml:space="preserve">12u00-13u00: </w:t>
      </w:r>
      <w:r w:rsidRPr="0092022C">
        <w:rPr>
          <w:szCs w:val="24"/>
          <w:highlight w:val="yellow"/>
        </w:rPr>
        <w:tab/>
        <w:t>middagpauze</w:t>
      </w:r>
    </w:p>
    <w:p w14:paraId="31B0FAF4" w14:textId="77777777" w:rsidR="003E6234" w:rsidRPr="0092022C" w:rsidRDefault="003E6234" w:rsidP="003E6234">
      <w:pPr>
        <w:spacing w:after="0" w:line="276" w:lineRule="auto"/>
        <w:rPr>
          <w:szCs w:val="24"/>
          <w:highlight w:val="yellow"/>
        </w:rPr>
      </w:pPr>
      <w:r w:rsidRPr="0092022C">
        <w:rPr>
          <w:szCs w:val="24"/>
          <w:highlight w:val="yellow"/>
        </w:rPr>
        <w:t xml:space="preserve">13u00-15u00: </w:t>
      </w:r>
      <w:r w:rsidRPr="0092022C">
        <w:rPr>
          <w:szCs w:val="24"/>
          <w:highlight w:val="yellow"/>
        </w:rPr>
        <w:tab/>
        <w:t>straatanimatie, fietscontrole door politie en spelactiviteiten</w:t>
      </w:r>
    </w:p>
    <w:p w14:paraId="6D983E6D" w14:textId="77777777" w:rsidR="003E6234" w:rsidRPr="0092022C" w:rsidRDefault="003E6234" w:rsidP="003E6234">
      <w:pPr>
        <w:spacing w:after="0" w:line="276" w:lineRule="auto"/>
        <w:rPr>
          <w:szCs w:val="24"/>
          <w:highlight w:val="yellow"/>
        </w:rPr>
      </w:pPr>
      <w:r w:rsidRPr="0092022C">
        <w:rPr>
          <w:szCs w:val="24"/>
          <w:highlight w:val="yellow"/>
        </w:rPr>
        <w:t xml:space="preserve">15u00-15u30: </w:t>
      </w:r>
      <w:r w:rsidRPr="0092022C">
        <w:rPr>
          <w:szCs w:val="24"/>
          <w:highlight w:val="yellow"/>
        </w:rPr>
        <w:tab/>
        <w:t xml:space="preserve">leerlingen zingen en dansen op het nieuwe </w:t>
      </w:r>
      <w:proofErr w:type="spellStart"/>
      <w:r w:rsidRPr="0092022C">
        <w:rPr>
          <w:szCs w:val="24"/>
          <w:highlight w:val="yellow"/>
        </w:rPr>
        <w:t>straplied</w:t>
      </w:r>
      <w:proofErr w:type="spellEnd"/>
      <w:r w:rsidRPr="0092022C">
        <w:rPr>
          <w:szCs w:val="24"/>
          <w:highlight w:val="yellow"/>
        </w:rPr>
        <w:t xml:space="preserve"> voor de ouders, hapje en drankje</w:t>
      </w:r>
    </w:p>
    <w:p w14:paraId="049FC8FF" w14:textId="77777777" w:rsidR="003E6234" w:rsidRPr="0092022C" w:rsidRDefault="003E6234" w:rsidP="003E6234">
      <w:pPr>
        <w:spacing w:after="0" w:line="276" w:lineRule="auto"/>
        <w:rPr>
          <w:szCs w:val="24"/>
        </w:rPr>
      </w:pPr>
      <w:r w:rsidRPr="0092022C">
        <w:rPr>
          <w:szCs w:val="24"/>
          <w:highlight w:val="yellow"/>
        </w:rPr>
        <w:t xml:space="preserve">15u30: </w:t>
      </w:r>
      <w:r w:rsidRPr="0092022C">
        <w:rPr>
          <w:szCs w:val="24"/>
          <w:highlight w:val="yellow"/>
        </w:rPr>
        <w:tab/>
      </w:r>
      <w:r w:rsidRPr="0092022C">
        <w:rPr>
          <w:szCs w:val="24"/>
          <w:highlight w:val="yellow"/>
        </w:rPr>
        <w:tab/>
      </w:r>
      <w:proofErr w:type="spellStart"/>
      <w:r w:rsidRPr="0092022C">
        <w:rPr>
          <w:szCs w:val="24"/>
          <w:highlight w:val="yellow"/>
        </w:rPr>
        <w:t>strappers</w:t>
      </w:r>
      <w:proofErr w:type="spellEnd"/>
      <w:r w:rsidRPr="0092022C">
        <w:rPr>
          <w:szCs w:val="24"/>
          <w:highlight w:val="yellow"/>
        </w:rPr>
        <w:t xml:space="preserve"> vertrekken naar huis</w:t>
      </w:r>
    </w:p>
    <w:p w14:paraId="00EE999C" w14:textId="77777777" w:rsidR="003E6234" w:rsidRPr="0092022C" w:rsidRDefault="003E6234" w:rsidP="003E6234">
      <w:pPr>
        <w:spacing w:after="0" w:line="276" w:lineRule="auto"/>
        <w:rPr>
          <w:i/>
          <w:szCs w:val="24"/>
        </w:rPr>
      </w:pPr>
    </w:p>
    <w:p w14:paraId="5C87A746" w14:textId="77777777" w:rsidR="003E6234" w:rsidRDefault="003E6234" w:rsidP="003E6234">
      <w:pPr>
        <w:spacing w:after="0" w:line="276" w:lineRule="auto"/>
        <w:rPr>
          <w:szCs w:val="24"/>
        </w:rPr>
      </w:pPr>
    </w:p>
    <w:p w14:paraId="7FE7BA82" w14:textId="77777777" w:rsidR="0092022C" w:rsidRDefault="003E6234" w:rsidP="0092022C">
      <w:pPr>
        <w:spacing w:after="0" w:line="276" w:lineRule="auto"/>
        <w:rPr>
          <w:szCs w:val="24"/>
        </w:rPr>
      </w:pPr>
      <w:r>
        <w:rPr>
          <w:szCs w:val="24"/>
        </w:rPr>
        <w:t xml:space="preserve">Wij hopen alvast op uw aanwezigheid. Voor meer informatie kan u contact opnemen met: </w:t>
      </w:r>
      <w:r w:rsidRPr="0092022C">
        <w:rPr>
          <w:szCs w:val="24"/>
          <w:highlight w:val="yellow"/>
        </w:rPr>
        <w:t>NAAM + TELEFOON + E-MAIL</w:t>
      </w:r>
    </w:p>
    <w:p w14:paraId="7DD5A310" w14:textId="77777777" w:rsidR="00120C1C" w:rsidRDefault="002F2F74">
      <w:pPr>
        <w:tabs>
          <w:tab w:val="right" w:pos="9731"/>
        </w:tabs>
        <w:spacing w:after="0" w:line="259" w:lineRule="auto"/>
        <w:ind w:left="0" w:right="-716" w:firstLine="0"/>
        <w:rPr>
          <w:color w:val="404040"/>
          <w:sz w:val="18"/>
        </w:rPr>
      </w:pPr>
      <w:r>
        <w:rPr>
          <w:color w:val="404040"/>
          <w:sz w:val="18"/>
        </w:rPr>
        <w:t xml:space="preserve">  </w:t>
      </w:r>
      <w:r>
        <w:rPr>
          <w:color w:val="404040"/>
          <w:sz w:val="18"/>
        </w:rPr>
        <w:tab/>
      </w:r>
    </w:p>
    <w:p w14:paraId="7DD5A311" w14:textId="77777777" w:rsidR="002F2F74" w:rsidRDefault="002F2F74">
      <w:pPr>
        <w:tabs>
          <w:tab w:val="right" w:pos="9731"/>
        </w:tabs>
        <w:spacing w:after="0" w:line="259" w:lineRule="auto"/>
        <w:ind w:left="0" w:right="-716" w:firstLine="0"/>
      </w:pPr>
      <w:bookmarkStart w:id="0" w:name="_GoBack"/>
      <w:bookmarkEnd w:id="0"/>
    </w:p>
    <w:sectPr w:rsidR="002F2F74">
      <w:pgSz w:w="11906" w:h="16838"/>
      <w:pgMar w:top="731" w:right="1475" w:bottom="38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30AC"/>
    <w:multiLevelType w:val="hybridMultilevel"/>
    <w:tmpl w:val="9462E256"/>
    <w:lvl w:ilvl="0" w:tplc="E522ED1A">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1C"/>
    <w:rsid w:val="00101DA2"/>
    <w:rsid w:val="00120C1C"/>
    <w:rsid w:val="002F2F74"/>
    <w:rsid w:val="003E6234"/>
    <w:rsid w:val="0092022C"/>
    <w:rsid w:val="009F5B19"/>
    <w:rsid w:val="00A24461"/>
    <w:rsid w:val="00C30033"/>
    <w:rsid w:val="00C36853"/>
    <w:rsid w:val="00F257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2FB"/>
  <w15:docId w15:val="{648D180A-E7F6-4A13-A219-F77D0BE6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9" w:line="268"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19"/>
      <w:ind w:left="10" w:hanging="10"/>
      <w:outlineLvl w:val="0"/>
    </w:pPr>
    <w:rPr>
      <w:rFonts w:ascii="Calibri" w:eastAsia="Calibri" w:hAnsi="Calibri" w:cs="Calibri"/>
      <w:b/>
      <w:color w:val="16A04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6A040"/>
      <w:sz w:val="28"/>
    </w:rPr>
  </w:style>
  <w:style w:type="character" w:styleId="Hyperlink">
    <w:name w:val="Hyperlink"/>
    <w:basedOn w:val="Standaardalinea-lettertype"/>
    <w:uiPriority w:val="99"/>
    <w:unhideWhenUsed/>
    <w:rsid w:val="002F2F74"/>
    <w:rPr>
      <w:color w:val="0563C1" w:themeColor="hyperlink"/>
      <w:u w:val="single"/>
    </w:rPr>
  </w:style>
  <w:style w:type="paragraph" w:styleId="Ballontekst">
    <w:name w:val="Balloon Text"/>
    <w:basedOn w:val="Standaard"/>
    <w:link w:val="BallontekstChar"/>
    <w:uiPriority w:val="99"/>
    <w:semiHidden/>
    <w:unhideWhenUsed/>
    <w:rsid w:val="00C36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853"/>
    <w:rPr>
      <w:rFonts w:ascii="Segoe UI" w:eastAsia="Calibri" w:hAnsi="Segoe UI" w:cs="Segoe UI"/>
      <w:color w:val="000000"/>
      <w:sz w:val="18"/>
      <w:szCs w:val="18"/>
    </w:rPr>
  </w:style>
  <w:style w:type="paragraph" w:styleId="Lijstalinea">
    <w:name w:val="List Paragraph"/>
    <w:basedOn w:val="Standaard"/>
    <w:uiPriority w:val="34"/>
    <w:qFormat/>
    <w:rsid w:val="009F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0" ma:contentTypeDescription="Een nieuw document maken." ma:contentTypeScope="" ma:versionID="038379a64e95b3bdf319b575864b3fac">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d0297e1d15db359b12aacb700949abda"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6B1A7-BD9E-433A-B768-1970E6792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6BD51-242A-446E-9814-1166E7E2E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4785A-C83C-479F-A4D4-4804C4BD7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cp:lastModifiedBy>Kelly Thierens</cp:lastModifiedBy>
  <cp:revision>5</cp:revision>
  <dcterms:created xsi:type="dcterms:W3CDTF">2019-09-10T12:04:00Z</dcterms:created>
  <dcterms:modified xsi:type="dcterms:W3CDTF">2019-09-10T12:06:00Z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