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6D" w:rsidRDefault="0037559D">
      <w:r>
        <w:rPr>
          <w:noProof/>
          <w:lang w:eastAsia="nl-BE"/>
        </w:rPr>
        <w:drawing>
          <wp:inline distT="0" distB="0" distL="0" distR="0">
            <wp:extent cx="2217420" cy="1154705"/>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TSDE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1995" cy="1157088"/>
                    </a:xfrm>
                    <a:prstGeom prst="rect">
                      <a:avLst/>
                    </a:prstGeom>
                  </pic:spPr>
                </pic:pic>
              </a:graphicData>
            </a:graphic>
          </wp:inline>
        </w:drawing>
      </w:r>
    </w:p>
    <w:p w:rsidR="0037559D" w:rsidRDefault="0037559D"/>
    <w:p w:rsidR="00CD12C8" w:rsidRDefault="00917A3A" w:rsidP="0037559D">
      <w:pPr>
        <w:rPr>
          <w:color w:val="000000" w:themeColor="text1"/>
          <w:sz w:val="24"/>
          <w:szCs w:val="24"/>
        </w:rPr>
      </w:pPr>
      <w:r>
        <w:rPr>
          <w:color w:val="000000" w:themeColor="text1"/>
          <w:sz w:val="24"/>
          <w:szCs w:val="24"/>
        </w:rPr>
        <w:t xml:space="preserve">Beste </w:t>
      </w:r>
      <w:r w:rsidR="00A7330E">
        <w:rPr>
          <w:color w:val="000000" w:themeColor="text1"/>
          <w:sz w:val="24"/>
          <w:szCs w:val="24"/>
        </w:rPr>
        <w:t>ouders,</w:t>
      </w:r>
    </w:p>
    <w:p w:rsidR="00A7330E" w:rsidRDefault="00A7330E" w:rsidP="0037559D">
      <w:pPr>
        <w:rPr>
          <w:color w:val="000000" w:themeColor="text1"/>
          <w:sz w:val="24"/>
          <w:szCs w:val="24"/>
        </w:rPr>
      </w:pPr>
    </w:p>
    <w:p w:rsidR="00A7330E" w:rsidRDefault="00A7330E" w:rsidP="0037559D">
      <w:pPr>
        <w:rPr>
          <w:color w:val="000000" w:themeColor="text1"/>
          <w:sz w:val="24"/>
          <w:szCs w:val="24"/>
        </w:rPr>
      </w:pPr>
      <w:r>
        <w:rPr>
          <w:color w:val="000000" w:themeColor="text1"/>
          <w:sz w:val="24"/>
          <w:szCs w:val="24"/>
        </w:rPr>
        <w:t xml:space="preserve">De </w:t>
      </w:r>
      <w:proofErr w:type="spellStart"/>
      <w:r>
        <w:rPr>
          <w:color w:val="000000" w:themeColor="text1"/>
          <w:sz w:val="24"/>
          <w:szCs w:val="24"/>
        </w:rPr>
        <w:t>Strapdag</w:t>
      </w:r>
      <w:proofErr w:type="spellEnd"/>
      <w:r>
        <w:rPr>
          <w:color w:val="000000" w:themeColor="text1"/>
          <w:sz w:val="24"/>
          <w:szCs w:val="24"/>
        </w:rPr>
        <w:t xml:space="preserve"> was een groot succes in september. De meeste kinderen kwamen te voet of met de fiets naar school. Als Octopusschool doen we ook mee aan de tweede verkeerscampagne van het Octopusplan. </w:t>
      </w:r>
      <w:r w:rsidRPr="000605D3">
        <w:rPr>
          <w:b/>
          <w:color w:val="000000" w:themeColor="text1"/>
          <w:sz w:val="24"/>
          <w:szCs w:val="24"/>
        </w:rPr>
        <w:t>FLITS</w:t>
      </w:r>
      <w:r>
        <w:rPr>
          <w:color w:val="000000" w:themeColor="text1"/>
          <w:sz w:val="24"/>
          <w:szCs w:val="24"/>
        </w:rPr>
        <w:t xml:space="preserve"> wil het autoverkeer in de winter terugdringen en aandacht geven aan zichtbaarheid en verantwoordelijk verkeersgedrag.</w:t>
      </w:r>
    </w:p>
    <w:p w:rsidR="00A7330E" w:rsidRDefault="00A7330E" w:rsidP="0037559D">
      <w:pPr>
        <w:rPr>
          <w:color w:val="000000" w:themeColor="text1"/>
          <w:sz w:val="24"/>
          <w:szCs w:val="24"/>
        </w:rPr>
      </w:pPr>
      <w:r>
        <w:rPr>
          <w:color w:val="000000" w:themeColor="text1"/>
          <w:sz w:val="24"/>
          <w:szCs w:val="24"/>
        </w:rPr>
        <w:t xml:space="preserve">FLITS start na de herfstvakantie en loopt tot </w:t>
      </w:r>
      <w:r w:rsidR="00E8228E">
        <w:rPr>
          <w:color w:val="000000" w:themeColor="text1"/>
          <w:sz w:val="24"/>
          <w:szCs w:val="24"/>
        </w:rPr>
        <w:t xml:space="preserve">aan </w:t>
      </w:r>
      <w:r>
        <w:rPr>
          <w:color w:val="000000" w:themeColor="text1"/>
          <w:sz w:val="24"/>
          <w:szCs w:val="24"/>
        </w:rPr>
        <w:t xml:space="preserve">de krokusvakantie. Tijdens die periode sparen we voor </w:t>
      </w:r>
      <w:r w:rsidRPr="008715FB">
        <w:rPr>
          <w:b/>
          <w:color w:val="000000" w:themeColor="text1"/>
          <w:sz w:val="24"/>
          <w:szCs w:val="24"/>
        </w:rPr>
        <w:t>stempels op de schoolposter</w:t>
      </w:r>
      <w:r>
        <w:rPr>
          <w:color w:val="000000" w:themeColor="text1"/>
          <w:sz w:val="24"/>
          <w:szCs w:val="24"/>
        </w:rPr>
        <w:t xml:space="preserve"> en staan er </w:t>
      </w:r>
      <w:r w:rsidRPr="008715FB">
        <w:rPr>
          <w:b/>
          <w:color w:val="000000" w:themeColor="text1"/>
          <w:sz w:val="24"/>
          <w:szCs w:val="24"/>
        </w:rPr>
        <w:t xml:space="preserve">2 </w:t>
      </w:r>
      <w:r w:rsidR="008715FB">
        <w:rPr>
          <w:b/>
          <w:color w:val="000000" w:themeColor="text1"/>
          <w:sz w:val="24"/>
          <w:szCs w:val="24"/>
        </w:rPr>
        <w:t>school</w:t>
      </w:r>
      <w:r w:rsidRPr="008715FB">
        <w:rPr>
          <w:b/>
          <w:color w:val="000000" w:themeColor="text1"/>
          <w:sz w:val="24"/>
          <w:szCs w:val="24"/>
        </w:rPr>
        <w:t>opdrachten op het programma</w:t>
      </w:r>
      <w:r>
        <w:rPr>
          <w:color w:val="000000" w:themeColor="text1"/>
          <w:sz w:val="24"/>
          <w:szCs w:val="24"/>
        </w:rPr>
        <w:t>. We vragen oud</w:t>
      </w:r>
      <w:r w:rsidR="00E8228E">
        <w:rPr>
          <w:color w:val="000000" w:themeColor="text1"/>
          <w:sz w:val="24"/>
          <w:szCs w:val="24"/>
        </w:rPr>
        <w:t xml:space="preserve">ers om tijdens deze periode </w:t>
      </w:r>
      <w:r w:rsidR="00E8228E" w:rsidRPr="000605D3">
        <w:rPr>
          <w:b/>
          <w:color w:val="000000" w:themeColor="text1"/>
          <w:sz w:val="24"/>
          <w:szCs w:val="24"/>
        </w:rPr>
        <w:t>minimum</w:t>
      </w:r>
      <w:r w:rsidRPr="000605D3">
        <w:rPr>
          <w:b/>
          <w:color w:val="000000" w:themeColor="text1"/>
          <w:sz w:val="24"/>
          <w:szCs w:val="24"/>
        </w:rPr>
        <w:t xml:space="preserve"> 1 keer in de week</w:t>
      </w:r>
      <w:r>
        <w:rPr>
          <w:color w:val="000000" w:themeColor="text1"/>
          <w:sz w:val="24"/>
          <w:szCs w:val="24"/>
        </w:rPr>
        <w:t xml:space="preserve"> te voet of met de fiets te komen mét extra aandacht voor zichtbaarheid (fietslicht, hesje,..). Zo sparen we stempels. Zodra we het </w:t>
      </w:r>
      <w:r w:rsidRPr="008715FB">
        <w:rPr>
          <w:b/>
          <w:color w:val="000000" w:themeColor="text1"/>
          <w:sz w:val="24"/>
          <w:szCs w:val="24"/>
        </w:rPr>
        <w:t>aantal leerlingen</w:t>
      </w:r>
      <w:r w:rsidR="00E8228E">
        <w:rPr>
          <w:b/>
          <w:color w:val="000000" w:themeColor="text1"/>
          <w:sz w:val="24"/>
          <w:szCs w:val="24"/>
        </w:rPr>
        <w:t xml:space="preserve"> </w:t>
      </w:r>
      <w:r w:rsidR="008715FB">
        <w:rPr>
          <w:b/>
          <w:color w:val="000000" w:themeColor="text1"/>
          <w:sz w:val="24"/>
          <w:szCs w:val="24"/>
        </w:rPr>
        <w:t>in stempels</w:t>
      </w:r>
      <w:r>
        <w:rPr>
          <w:color w:val="000000" w:themeColor="text1"/>
          <w:sz w:val="24"/>
          <w:szCs w:val="24"/>
        </w:rPr>
        <w:t xml:space="preserve"> hebben behaald, ontvangen alle kinderen een eerste </w:t>
      </w:r>
      <w:r w:rsidR="000605D3">
        <w:rPr>
          <w:color w:val="000000" w:themeColor="text1"/>
          <w:sz w:val="24"/>
          <w:szCs w:val="24"/>
        </w:rPr>
        <w:t>deelsticker</w:t>
      </w:r>
      <w:r w:rsidR="00E8228E">
        <w:rPr>
          <w:color w:val="000000" w:themeColor="text1"/>
          <w:sz w:val="24"/>
          <w:szCs w:val="24"/>
        </w:rPr>
        <w:t xml:space="preserve"> voor op de Flitskaart</w:t>
      </w:r>
      <w:r>
        <w:rPr>
          <w:color w:val="000000" w:themeColor="text1"/>
          <w:sz w:val="24"/>
          <w:szCs w:val="24"/>
        </w:rPr>
        <w:t xml:space="preserve">. </w:t>
      </w:r>
      <w:r w:rsidR="008715FB">
        <w:rPr>
          <w:color w:val="000000" w:themeColor="text1"/>
          <w:sz w:val="24"/>
          <w:szCs w:val="24"/>
        </w:rPr>
        <w:t>De stempelcontrole</w:t>
      </w:r>
      <w:r>
        <w:rPr>
          <w:color w:val="000000" w:themeColor="text1"/>
          <w:sz w:val="24"/>
          <w:szCs w:val="24"/>
        </w:rPr>
        <w:t xml:space="preserve"> herhaalt zich nog een keer na de kerstvakantie.</w:t>
      </w:r>
    </w:p>
    <w:p w:rsidR="00A7330E" w:rsidRPr="00A7330E" w:rsidRDefault="00A7330E" w:rsidP="0037559D">
      <w:pPr>
        <w:rPr>
          <w:b/>
          <w:color w:val="000000" w:themeColor="text1"/>
          <w:sz w:val="24"/>
          <w:szCs w:val="24"/>
        </w:rPr>
      </w:pPr>
      <w:r>
        <w:rPr>
          <w:color w:val="000000" w:themeColor="text1"/>
          <w:sz w:val="24"/>
          <w:szCs w:val="24"/>
        </w:rPr>
        <w:br/>
      </w:r>
      <w:r w:rsidRPr="00A7330E">
        <w:rPr>
          <w:b/>
          <w:color w:val="000000" w:themeColor="text1"/>
          <w:sz w:val="24"/>
          <w:szCs w:val="24"/>
        </w:rPr>
        <w:t>Opdracht 1</w:t>
      </w:r>
      <w:r w:rsidR="009E086B" w:rsidRPr="009E086B">
        <w:rPr>
          <w:b/>
          <w:color w:val="000000" w:themeColor="text1"/>
          <w:sz w:val="24"/>
          <w:szCs w:val="24"/>
        </w:rPr>
        <w:t xml:space="preserve"> </w:t>
      </w:r>
      <w:r w:rsidR="009E086B">
        <w:rPr>
          <w:b/>
          <w:color w:val="000000" w:themeColor="text1"/>
          <w:sz w:val="24"/>
          <w:szCs w:val="24"/>
        </w:rPr>
        <w:t xml:space="preserve">- </w:t>
      </w:r>
      <w:r w:rsidR="009E086B">
        <w:rPr>
          <w:b/>
          <w:color w:val="000000" w:themeColor="text1"/>
          <w:sz w:val="24"/>
          <w:szCs w:val="24"/>
        </w:rPr>
        <w:t>FLITS w</w:t>
      </w:r>
      <w:r w:rsidR="009E086B" w:rsidRPr="008C185E">
        <w:rPr>
          <w:b/>
          <w:color w:val="000000" w:themeColor="text1"/>
          <w:sz w:val="24"/>
          <w:szCs w:val="24"/>
        </w:rPr>
        <w:t>interwandeling’</w:t>
      </w:r>
      <w:r w:rsidR="009E086B" w:rsidRPr="000605D3">
        <w:rPr>
          <w:b/>
          <w:color w:val="000000" w:themeColor="text1"/>
          <w:sz w:val="24"/>
          <w:szCs w:val="24"/>
        </w:rPr>
        <w:t xml:space="preserve"> (of alternatieve opdracht)</w:t>
      </w:r>
    </w:p>
    <w:p w:rsidR="000605D3" w:rsidRDefault="000605D3" w:rsidP="008715FB">
      <w:pPr>
        <w:rPr>
          <w:color w:val="000000" w:themeColor="text1"/>
          <w:sz w:val="24"/>
          <w:szCs w:val="24"/>
        </w:rPr>
      </w:pPr>
      <w:r>
        <w:rPr>
          <w:color w:val="000000" w:themeColor="text1"/>
          <w:sz w:val="24"/>
          <w:szCs w:val="24"/>
        </w:rPr>
        <w:br/>
      </w:r>
      <w:r w:rsidR="00E8228E">
        <w:rPr>
          <w:color w:val="000000" w:themeColor="text1"/>
          <w:sz w:val="24"/>
          <w:szCs w:val="24"/>
        </w:rPr>
        <w:t>De</w:t>
      </w:r>
      <w:r w:rsidR="00A7330E" w:rsidRPr="008C185E">
        <w:rPr>
          <w:color w:val="000000" w:themeColor="text1"/>
          <w:sz w:val="24"/>
          <w:szCs w:val="24"/>
        </w:rPr>
        <w:t xml:space="preserve"> wandeling zal doorgaan op</w:t>
      </w:r>
      <w:r w:rsidR="00A7330E" w:rsidRPr="008C185E">
        <w:rPr>
          <w:b/>
          <w:color w:val="000000" w:themeColor="text1"/>
          <w:sz w:val="24"/>
          <w:szCs w:val="24"/>
        </w:rPr>
        <w:t xml:space="preserve">………………………(datum </w:t>
      </w:r>
      <w:r>
        <w:rPr>
          <w:b/>
          <w:color w:val="000000" w:themeColor="text1"/>
          <w:sz w:val="24"/>
          <w:szCs w:val="24"/>
        </w:rPr>
        <w:t xml:space="preserve">+ tijdstip </w:t>
      </w:r>
      <w:r w:rsidR="00A7330E" w:rsidRPr="008C185E">
        <w:rPr>
          <w:b/>
          <w:color w:val="000000" w:themeColor="text1"/>
          <w:sz w:val="24"/>
          <w:szCs w:val="24"/>
        </w:rPr>
        <w:t>aanvullen).</w:t>
      </w:r>
      <w:r w:rsidR="00A7330E" w:rsidRPr="008C185E">
        <w:rPr>
          <w:color w:val="000000" w:themeColor="text1"/>
          <w:sz w:val="24"/>
          <w:szCs w:val="24"/>
        </w:rPr>
        <w:t xml:space="preserve"> Graag nodigen wi</w:t>
      </w:r>
      <w:r w:rsidR="00E8228E">
        <w:rPr>
          <w:color w:val="000000" w:themeColor="text1"/>
          <w:sz w:val="24"/>
          <w:szCs w:val="24"/>
        </w:rPr>
        <w:t xml:space="preserve">j u uit om mee te wandelen. Tracht zoveel mogelijk reflecterende/fluorescerende kledij en accessoires te dragen en breng </w:t>
      </w:r>
      <w:r w:rsidR="0072284F">
        <w:rPr>
          <w:color w:val="000000" w:themeColor="text1"/>
          <w:sz w:val="24"/>
          <w:szCs w:val="24"/>
        </w:rPr>
        <w:t>een zaklamp, lichtje</w:t>
      </w:r>
      <w:r w:rsidR="00E8228E">
        <w:rPr>
          <w:color w:val="000000" w:themeColor="text1"/>
          <w:sz w:val="24"/>
          <w:szCs w:val="24"/>
        </w:rPr>
        <w:t xml:space="preserve">, </w:t>
      </w:r>
      <w:r w:rsidR="0072284F">
        <w:rPr>
          <w:color w:val="000000" w:themeColor="text1"/>
          <w:sz w:val="24"/>
          <w:szCs w:val="24"/>
        </w:rPr>
        <w:t xml:space="preserve">of bijvoorbeeld een </w:t>
      </w:r>
      <w:r w:rsidR="00E8228E">
        <w:rPr>
          <w:color w:val="000000" w:themeColor="text1"/>
          <w:sz w:val="24"/>
          <w:szCs w:val="24"/>
        </w:rPr>
        <w:t xml:space="preserve">lampion mee. U hoeft zeker niets te kopen. Voorzie aangepaste kledij en degelijk schoeisel. </w:t>
      </w:r>
      <w:r w:rsidR="00A7330E" w:rsidRPr="008C185E">
        <w:rPr>
          <w:color w:val="000000" w:themeColor="text1"/>
          <w:sz w:val="24"/>
          <w:szCs w:val="24"/>
        </w:rPr>
        <w:t>Na de wandeling is er pompo</w:t>
      </w:r>
      <w:r w:rsidR="008715FB" w:rsidRPr="008C185E">
        <w:rPr>
          <w:color w:val="000000" w:themeColor="text1"/>
          <w:sz w:val="24"/>
          <w:szCs w:val="24"/>
        </w:rPr>
        <w:t xml:space="preserve">ensoep </w:t>
      </w:r>
      <w:r w:rsidR="0072284F">
        <w:rPr>
          <w:color w:val="000000" w:themeColor="text1"/>
          <w:sz w:val="24"/>
          <w:szCs w:val="24"/>
        </w:rPr>
        <w:t xml:space="preserve">voorzien </w:t>
      </w:r>
      <w:r w:rsidR="008715FB" w:rsidRPr="008C185E">
        <w:rPr>
          <w:color w:val="000000" w:themeColor="text1"/>
          <w:sz w:val="24"/>
          <w:szCs w:val="24"/>
        </w:rPr>
        <w:t xml:space="preserve">en ontvangen de kinderen hun tweede </w:t>
      </w:r>
      <w:r>
        <w:rPr>
          <w:color w:val="000000" w:themeColor="text1"/>
          <w:sz w:val="24"/>
          <w:szCs w:val="24"/>
        </w:rPr>
        <w:t>deel</w:t>
      </w:r>
      <w:r w:rsidR="008715FB" w:rsidRPr="008C185E">
        <w:rPr>
          <w:color w:val="000000" w:themeColor="text1"/>
          <w:sz w:val="24"/>
          <w:szCs w:val="24"/>
        </w:rPr>
        <w:t xml:space="preserve">sticker </w:t>
      </w:r>
      <w:r w:rsidR="0072284F">
        <w:rPr>
          <w:color w:val="000000" w:themeColor="text1"/>
          <w:sz w:val="24"/>
          <w:szCs w:val="24"/>
        </w:rPr>
        <w:t>om op de</w:t>
      </w:r>
      <w:r w:rsidR="008715FB" w:rsidRPr="008C185E">
        <w:rPr>
          <w:color w:val="000000" w:themeColor="text1"/>
          <w:sz w:val="24"/>
          <w:szCs w:val="24"/>
        </w:rPr>
        <w:t xml:space="preserve"> </w:t>
      </w:r>
      <w:r w:rsidR="00E8228E">
        <w:rPr>
          <w:color w:val="000000" w:themeColor="text1"/>
          <w:sz w:val="24"/>
          <w:szCs w:val="24"/>
        </w:rPr>
        <w:t>Flitskaart</w:t>
      </w:r>
      <w:r w:rsidR="0072284F">
        <w:rPr>
          <w:color w:val="000000" w:themeColor="text1"/>
          <w:sz w:val="24"/>
          <w:szCs w:val="24"/>
        </w:rPr>
        <w:t xml:space="preserve"> te kleven</w:t>
      </w:r>
      <w:r w:rsidR="008715FB" w:rsidRPr="008C185E">
        <w:rPr>
          <w:color w:val="000000" w:themeColor="text1"/>
          <w:sz w:val="24"/>
          <w:szCs w:val="24"/>
        </w:rPr>
        <w:t>.</w:t>
      </w:r>
    </w:p>
    <w:p w:rsidR="000605D3" w:rsidRDefault="000605D3" w:rsidP="008715FB">
      <w:pPr>
        <w:rPr>
          <w:color w:val="000000" w:themeColor="text1"/>
          <w:sz w:val="24"/>
          <w:szCs w:val="24"/>
        </w:rPr>
      </w:pPr>
      <w:r>
        <w:rPr>
          <w:color w:val="000000" w:themeColor="text1"/>
          <w:sz w:val="24"/>
          <w:szCs w:val="24"/>
        </w:rPr>
        <w:br/>
        <w:t>De tweede opdracht vindt na de kerstvakantie plaats. U wordt hier nog tijdig van op de hoogte gebracht.</w:t>
      </w:r>
    </w:p>
    <w:p w:rsidR="000605D3" w:rsidRDefault="000605D3" w:rsidP="008715FB">
      <w:pPr>
        <w:rPr>
          <w:color w:val="000000" w:themeColor="text1"/>
          <w:sz w:val="24"/>
          <w:szCs w:val="24"/>
        </w:rPr>
      </w:pPr>
    </w:p>
    <w:p w:rsidR="000605D3" w:rsidRDefault="000605D3" w:rsidP="000605D3">
      <w:pPr>
        <w:rPr>
          <w:color w:val="000000" w:themeColor="text1"/>
          <w:sz w:val="24"/>
          <w:szCs w:val="24"/>
        </w:rPr>
      </w:pPr>
      <w:r>
        <w:rPr>
          <w:color w:val="000000" w:themeColor="text1"/>
          <w:sz w:val="24"/>
          <w:szCs w:val="24"/>
        </w:rPr>
        <w:t>Hartelijke groeten,</w:t>
      </w:r>
    </w:p>
    <w:p w:rsidR="000605D3" w:rsidRPr="00A7330E" w:rsidRDefault="000605D3" w:rsidP="000605D3">
      <w:pPr>
        <w:rPr>
          <w:color w:val="000000" w:themeColor="text1"/>
          <w:sz w:val="24"/>
          <w:szCs w:val="24"/>
        </w:rPr>
      </w:pPr>
      <w:r>
        <w:rPr>
          <w:color w:val="000000" w:themeColor="text1"/>
          <w:sz w:val="24"/>
          <w:szCs w:val="24"/>
        </w:rPr>
        <w:t>De directie</w:t>
      </w:r>
    </w:p>
    <w:p w:rsidR="000605D3" w:rsidRDefault="000605D3" w:rsidP="008715FB">
      <w:pPr>
        <w:rPr>
          <w:color w:val="000000" w:themeColor="text1"/>
          <w:sz w:val="24"/>
          <w:szCs w:val="24"/>
        </w:rPr>
      </w:pPr>
    </w:p>
    <w:p w:rsidR="000605D3" w:rsidRDefault="000605D3" w:rsidP="008715FB">
      <w:pPr>
        <w:rPr>
          <w:color w:val="000000" w:themeColor="text1"/>
          <w:sz w:val="24"/>
          <w:szCs w:val="24"/>
        </w:rPr>
      </w:pPr>
    </w:p>
    <w:p w:rsidR="000605D3" w:rsidRDefault="000605D3" w:rsidP="008715FB">
      <w:pPr>
        <w:rPr>
          <w:color w:val="000000" w:themeColor="text1"/>
          <w:sz w:val="24"/>
          <w:szCs w:val="24"/>
        </w:rPr>
      </w:pPr>
    </w:p>
    <w:p w:rsidR="008715FB" w:rsidRPr="00A7330E" w:rsidRDefault="008715FB" w:rsidP="0037559D">
      <w:pPr>
        <w:rPr>
          <w:color w:val="000000" w:themeColor="text1"/>
          <w:sz w:val="24"/>
          <w:szCs w:val="24"/>
        </w:rPr>
      </w:pPr>
      <w:bookmarkStart w:id="0" w:name="_GoBack"/>
      <w:bookmarkEnd w:id="0"/>
    </w:p>
    <w:sectPr w:rsidR="008715FB" w:rsidRPr="00A7330E" w:rsidSect="0037559D">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C4" w:rsidRDefault="00B71EC4" w:rsidP="0037559D">
      <w:pPr>
        <w:spacing w:after="0" w:line="240" w:lineRule="auto"/>
      </w:pPr>
      <w:r>
        <w:separator/>
      </w:r>
    </w:p>
  </w:endnote>
  <w:endnote w:type="continuationSeparator" w:id="0">
    <w:p w:rsidR="00B71EC4" w:rsidRDefault="00B71EC4" w:rsidP="0037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9D" w:rsidRDefault="0037559D">
    <w:pPr>
      <w:pStyle w:val="Voettekst"/>
    </w:pPr>
    <w:r>
      <w:rPr>
        <w:noProof/>
        <w:lang w:eastAsia="nl-BE"/>
      </w:rPr>
      <mc:AlternateContent>
        <mc:Choice Requires="wps">
          <w:drawing>
            <wp:anchor distT="0" distB="0" distL="114300" distR="114300" simplePos="0" relativeHeight="251661312" behindDoc="1" locked="0" layoutInCell="1" allowOverlap="1" wp14:anchorId="745382CB" wp14:editId="42CDAE57">
              <wp:simplePos x="0" y="0"/>
              <wp:positionH relativeFrom="column">
                <wp:posOffset>494664</wp:posOffset>
              </wp:positionH>
              <wp:positionV relativeFrom="paragraph">
                <wp:posOffset>-20955</wp:posOffset>
              </wp:positionV>
              <wp:extent cx="5108400" cy="341999"/>
              <wp:effectExtent l="0" t="0" r="0" b="1270"/>
              <wp:wrapNone/>
              <wp:docPr id="1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400" cy="341999"/>
                      </a:xfrm>
                      <a:prstGeom prst="rect">
                        <a:avLst/>
                      </a:prstGeom>
                      <a:noFill/>
                      <a:ln w="9525">
                        <a:noFill/>
                        <a:miter lim="800000"/>
                        <a:headEnd/>
                        <a:tailEnd/>
                      </a:ln>
                    </wps:spPr>
                    <wps:txbx>
                      <w:txbxContent>
                        <w:p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wps:txbx>
                    <wps:bodyPr rot="0" vert="horz" wrap="square" lIns="91440" tIns="45720" rIns="91440" bIns="45720" anchor="t" anchorCtr="0">
                      <a:noAutofit/>
                    </wps:bodyPr>
                  </wps:wsp>
                </a:graphicData>
              </a:graphic>
            </wp:anchor>
          </w:drawing>
        </mc:Choice>
        <mc:Fallback>
          <w:pict>
            <v:shapetype w14:anchorId="745382CB" id="_x0000_t202" coordsize="21600,21600" o:spt="202" path="m,l,21600r21600,l21600,xe">
              <v:stroke joinstyle="miter"/>
              <v:path gradientshapeok="t" o:connecttype="rect"/>
            </v:shapetype>
            <v:shape id="Tekstvak 2" o:spid="_x0000_s1026" type="#_x0000_t202" style="position:absolute;margin-left:38.95pt;margin-top:-1.65pt;width:402.25pt;height:26.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" filled="f" stroked="f">
              <v:textbox>
                <w:txbxContent>
                  <w:p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v:textbox>
            </v:shape>
          </w:pict>
        </mc:Fallback>
      </mc:AlternateContent>
    </w:r>
    <w:r>
      <w:rPr>
        <w:noProof/>
        <w:lang w:eastAsia="nl-BE"/>
      </w:rPr>
      <mc:AlternateContent>
        <mc:Choice Requires="wpg">
          <w:drawing>
            <wp:anchor distT="0" distB="0" distL="114300" distR="114300" simplePos="0" relativeHeight="251659264" behindDoc="1" locked="0" layoutInCell="1" allowOverlap="1" wp14:anchorId="18F5748C" wp14:editId="1B84E080">
              <wp:simplePos x="0" y="0"/>
              <wp:positionH relativeFrom="page">
                <wp:posOffset>15875</wp:posOffset>
              </wp:positionH>
              <wp:positionV relativeFrom="paragraph">
                <wp:posOffset>-259080</wp:posOffset>
              </wp:positionV>
              <wp:extent cx="7559040" cy="883285"/>
              <wp:effectExtent l="0" t="0" r="3810" b="0"/>
              <wp:wrapNone/>
              <wp:docPr id="110" name="Groep 110"/>
              <wp:cNvGraphicFramePr/>
              <a:graphic xmlns:a="http://schemas.openxmlformats.org/drawingml/2006/main">
                <a:graphicData uri="http://schemas.microsoft.com/office/word/2010/wordprocessingGroup">
                  <wpg:wgp>
                    <wpg:cNvGrpSpPr/>
                    <wpg:grpSpPr>
                      <a:xfrm>
                        <a:off x="0" y="0"/>
                        <a:ext cx="7559040" cy="883285"/>
                        <a:chOff x="0" y="-134877"/>
                        <a:chExt cx="12192000" cy="868585"/>
                      </a:xfrm>
                      <a:solidFill>
                        <a:srgbClr val="E15353"/>
                      </a:solidFill>
                    </wpg:grpSpPr>
                    <wps:wsp>
                      <wps:cNvPr id="111" name="Rechthoek 111"/>
                      <wps:cNvSpPr/>
                      <wps:spPr>
                        <a:xfrm>
                          <a:off x="0" y="-127380"/>
                          <a:ext cx="12192000" cy="86108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Gelijkbenige driehoek 112"/>
                      <wps:cNvSpPr/>
                      <wps:spPr>
                        <a:xfrm rot="10800000">
                          <a:off x="973145" y="-134877"/>
                          <a:ext cx="1251402" cy="44112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6AC94D" id="Groep 110" o:spid="_x0000_s1026" style="position:absolute;margin-left:1.25pt;margin-top:-20.4pt;width:595.2pt;height:69.55pt;z-index:-251657216;mso-position-horizontal-relative:page" coordorigin=",-1348" coordsize="121920,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">
              <v:rect id="Rechthoek 111" o:spid="_x0000_s1027" style="position:absolute;top:-1273;width:121920;height:8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h0MEA&#10;AADcAAAADwAAAGRycy9kb3ducmV2LnhtbERPTWsCMRC9F/wPYQRvNbs9iKxGUUGqeCi19T4m4+7i&#10;ZrIkcXf9902h0Ns83ucs14NtREc+1I4V5NMMBLF2puZSwffX/nUOIkRkg41jUvCkAOvV6GWJhXE9&#10;f1J3jqVIIRwKVFDF2BZSBl2RxTB1LXHibs5bjAn6UhqPfQq3jXzLspm0WHNqqLClXUX6fn5YBRd3&#10;2/ZWX/nYPT/qx/vJaz0/KTUZD5sFiEhD/Bf/uQ8mzc9z+H0mX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FYdDBAAAA3AAAAA8AAAAAAAAAAAAAAAAAmAIAAGRycy9kb3du&#10;cmV2LnhtbFBLBQYAAAAABAAEAPUAAACGAw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12" o:spid="_x0000_s1028" type="#_x0000_t5" style="position:absolute;left:9731;top:-1348;width:12514;height:441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2yMAA&#10;AADcAAAADwAAAGRycy9kb3ducmV2LnhtbERPzYrCMBC+L/gOYYS9rWkriFuNRVcEb9K6DzA2Y1ts&#10;JqXJavv2G0HwNh/f76yzwbTiTr1rLCuIZxEI4tLqhisFv+fD1xKE88gaW8ukYCQH2WbyscZU2wfn&#10;dC98JUIIuxQV1N53qZSurMmgm9mOOHBX2xv0AfaV1D0+QrhpZRJFC2mw4dBQY0c/NZW34s8oKCgZ&#10;ds3pOLrxe99dbJIf5udcqc/psF2B8DT4t/jlPuowP07g+Uy4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3N2yMAAAADcAAAADwAAAAAAAAAAAAAAAACYAgAAZHJzL2Rvd25y&#10;ZXYueG1sUEsFBgAAAAAEAAQA9QAAAIUDAAAAAA==&#10;" fillcolor="white [3212]" stroked="f" strokeweight="1pt"/>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C4" w:rsidRDefault="00B71EC4" w:rsidP="0037559D">
      <w:pPr>
        <w:spacing w:after="0" w:line="240" w:lineRule="auto"/>
      </w:pPr>
      <w:r>
        <w:separator/>
      </w:r>
    </w:p>
  </w:footnote>
  <w:footnote w:type="continuationSeparator" w:id="0">
    <w:p w:rsidR="00B71EC4" w:rsidRDefault="00B71EC4" w:rsidP="00375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9D"/>
    <w:rsid w:val="000605D3"/>
    <w:rsid w:val="002F70BD"/>
    <w:rsid w:val="0037559D"/>
    <w:rsid w:val="00462FB6"/>
    <w:rsid w:val="00504DBA"/>
    <w:rsid w:val="0072284F"/>
    <w:rsid w:val="00797617"/>
    <w:rsid w:val="008715FB"/>
    <w:rsid w:val="008C185E"/>
    <w:rsid w:val="00917A3A"/>
    <w:rsid w:val="009E086B"/>
    <w:rsid w:val="00A15CDD"/>
    <w:rsid w:val="00A7330E"/>
    <w:rsid w:val="00B71EC4"/>
    <w:rsid w:val="00C0706D"/>
    <w:rsid w:val="00CD12C8"/>
    <w:rsid w:val="00E822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A9AD0-778E-4889-A864-7E73D7FB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7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5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559D"/>
  </w:style>
  <w:style w:type="paragraph" w:styleId="Voettekst">
    <w:name w:val="footer"/>
    <w:basedOn w:val="Standaard"/>
    <w:link w:val="VoettekstChar"/>
    <w:uiPriority w:val="99"/>
    <w:unhideWhenUsed/>
    <w:rsid w:val="00375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6" ma:contentTypeDescription="Een nieuw document maken." ma:contentTypeScope="" ma:versionID="eb7e5909f6079abc2b98986d62b834ff">
  <xsd:schema xmlns:xsd="http://www.w3.org/2001/XMLSchema" xmlns:xs="http://www.w3.org/2001/XMLSchema" xmlns:p="http://schemas.microsoft.com/office/2006/metadata/properties" xmlns:ns2="3b7c5f87-955d-4f23-85e7-66b20631385a" targetNamespace="http://schemas.microsoft.com/office/2006/metadata/properties" ma:root="true" ma:fieldsID="a719667e987b0f192410b4e13dff4f9a" ns2:_="">
    <xsd:import namespace="3b7c5f87-955d-4f23-85e7-66b206313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19E20-CBAF-4824-A62C-D8173BF4DD65}"/>
</file>

<file path=customXml/itemProps2.xml><?xml version="1.0" encoding="utf-8"?>
<ds:datastoreItem xmlns:ds="http://schemas.openxmlformats.org/officeDocument/2006/customXml" ds:itemID="{3A11DDA8-6FB3-4CDF-824B-1CAA2BD70C6F}"/>
</file>

<file path=customXml/itemProps3.xml><?xml version="1.0" encoding="utf-8"?>
<ds:datastoreItem xmlns:ds="http://schemas.openxmlformats.org/officeDocument/2006/customXml" ds:itemID="{137EC3B4-D59A-4A30-8F99-1FB02CC908DB}"/>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3</cp:revision>
  <cp:lastPrinted>2017-10-11T08:19:00Z</cp:lastPrinted>
  <dcterms:created xsi:type="dcterms:W3CDTF">2018-10-19T09:15:00Z</dcterms:created>
  <dcterms:modified xsi:type="dcterms:W3CDTF">2018-10-19T09:17:00Z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